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1A" w:rsidRPr="00F673E3" w:rsidRDefault="008E5043" w:rsidP="00260BBD">
      <w:pPr>
        <w:tabs>
          <w:tab w:val="left" w:pos="5954"/>
        </w:tabs>
        <w:spacing w:after="120"/>
        <w:rPr>
          <w:b/>
          <w:sz w:val="40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7034A9B6" wp14:editId="2F5F98D0">
            <wp:simplePos x="0" y="0"/>
            <wp:positionH relativeFrom="column">
              <wp:posOffset>4905044</wp:posOffset>
            </wp:positionH>
            <wp:positionV relativeFrom="paragraph">
              <wp:posOffset>-24765</wp:posOffset>
            </wp:positionV>
            <wp:extent cx="1684020" cy="751205"/>
            <wp:effectExtent l="0" t="0" r="0" b="0"/>
            <wp:wrapNone/>
            <wp:docPr id="3" name="Grafik 3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Schrift, Logo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0" t="4330" r="13960" b="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BBD" w:rsidRPr="00F673E3">
        <w:rPr>
          <w:b/>
          <w:sz w:val="40"/>
          <w:szCs w:val="36"/>
        </w:rPr>
        <w:t xml:space="preserve">Anmeldung </w:t>
      </w:r>
    </w:p>
    <w:p w:rsidR="00260BBD" w:rsidRPr="00260BBD" w:rsidRDefault="00260BBD" w:rsidP="005F547E">
      <w:pPr>
        <w:tabs>
          <w:tab w:val="left" w:pos="5954"/>
        </w:tabs>
        <w:rPr>
          <w:sz w:val="32"/>
          <w:szCs w:val="36"/>
        </w:rPr>
      </w:pPr>
      <w:r w:rsidRPr="00260BBD">
        <w:rPr>
          <w:sz w:val="32"/>
          <w:szCs w:val="36"/>
        </w:rPr>
        <w:t>Slow Melody Wettbewerb</w:t>
      </w:r>
    </w:p>
    <w:p w:rsidR="00260BBD" w:rsidRDefault="00260BBD" w:rsidP="005F547E">
      <w:pPr>
        <w:tabs>
          <w:tab w:val="left" w:pos="5954"/>
        </w:tabs>
        <w:rPr>
          <w:sz w:val="32"/>
          <w:szCs w:val="36"/>
        </w:rPr>
      </w:pPr>
      <w:r w:rsidRPr="00260BBD">
        <w:rPr>
          <w:sz w:val="32"/>
          <w:szCs w:val="36"/>
        </w:rPr>
        <w:t>vom 2. März 2024 in 9525 Lenggenwil</w:t>
      </w:r>
    </w:p>
    <w:p w:rsidR="00B717DB" w:rsidRPr="008E5043" w:rsidRDefault="00B717DB" w:rsidP="005F547E">
      <w:pPr>
        <w:tabs>
          <w:tab w:val="left" w:pos="5954"/>
        </w:tabs>
        <w:rPr>
          <w:sz w:val="44"/>
          <w:szCs w:val="36"/>
        </w:rPr>
      </w:pPr>
    </w:p>
    <w:p w:rsidR="00B815C2" w:rsidRPr="00524E32" w:rsidRDefault="00B815C2" w:rsidP="005F547E">
      <w:pPr>
        <w:rPr>
          <w:sz w:val="16"/>
        </w:rPr>
      </w:pPr>
    </w:p>
    <w:p w:rsidR="00524E32" w:rsidRPr="00524E32" w:rsidRDefault="009012C8" w:rsidP="009012C8">
      <w:pPr>
        <w:tabs>
          <w:tab w:val="clear" w:pos="1559"/>
          <w:tab w:val="clear" w:pos="5387"/>
          <w:tab w:val="left" w:pos="2268"/>
          <w:tab w:val="left" w:pos="3402"/>
          <w:tab w:val="left" w:pos="4536"/>
          <w:tab w:val="left" w:pos="6237"/>
          <w:tab w:val="left" w:pos="6804"/>
        </w:tabs>
        <w:rPr>
          <w:sz w:val="16"/>
        </w:rPr>
      </w:pPr>
      <w:r w:rsidRPr="009012C8">
        <w:rPr>
          <w:rFonts w:cs="Arial"/>
          <w:b/>
          <w:sz w:val="32"/>
          <w:szCs w:val="24"/>
        </w:rPr>
        <w:t>Teilnehmer/in</w:t>
      </w:r>
      <w:r w:rsidR="00524E32" w:rsidRPr="009012C8">
        <w:rPr>
          <w:rFonts w:cs="Arial"/>
          <w:b/>
          <w:sz w:val="32"/>
          <w:szCs w:val="24"/>
        </w:rPr>
        <w:tab/>
      </w:r>
      <w:r w:rsidR="00524E32" w:rsidRPr="00524E32">
        <w:rPr>
          <w:rFonts w:cs="Arial"/>
          <w:sz w:val="24"/>
          <w:szCs w:val="24"/>
        </w:rPr>
        <w:tab/>
      </w:r>
      <w:r w:rsidR="00524E32" w:rsidRPr="00524E32">
        <w:rPr>
          <w:sz w:val="24"/>
          <w:szCs w:val="24"/>
        </w:rPr>
        <w:tab/>
      </w:r>
    </w:p>
    <w:p w:rsidR="006C0112" w:rsidRPr="00524E32" w:rsidRDefault="006C0112" w:rsidP="005F547E">
      <w:pPr>
        <w:rPr>
          <w:sz w:val="24"/>
        </w:rPr>
      </w:pPr>
    </w:p>
    <w:p w:rsidR="00F413DA" w:rsidRPr="00524E32" w:rsidRDefault="00C57AF8" w:rsidP="00742668">
      <w:pPr>
        <w:pBdr>
          <w:bottom w:val="single" w:sz="4" w:space="1" w:color="auto"/>
        </w:pBdr>
        <w:tabs>
          <w:tab w:val="clear" w:pos="709"/>
          <w:tab w:val="clear" w:pos="1559"/>
          <w:tab w:val="left" w:pos="1843"/>
          <w:tab w:val="left" w:pos="6804"/>
        </w:tabs>
        <w:rPr>
          <w:sz w:val="24"/>
          <w:szCs w:val="24"/>
        </w:rPr>
      </w:pPr>
      <w:r w:rsidRPr="00524E32">
        <w:rPr>
          <w:sz w:val="24"/>
          <w:szCs w:val="24"/>
        </w:rPr>
        <w:t>Vorname</w:t>
      </w:r>
      <w:r w:rsidR="00260BBD" w:rsidRPr="00524E32">
        <w:rPr>
          <w:sz w:val="24"/>
          <w:szCs w:val="24"/>
        </w:rPr>
        <w:t xml:space="preserve"> </w:t>
      </w:r>
      <w:r w:rsidRPr="00524E32">
        <w:rPr>
          <w:sz w:val="24"/>
          <w:szCs w:val="24"/>
        </w:rPr>
        <w:tab/>
      </w:r>
      <w:r w:rsidR="00593514" w:rsidRPr="00524E32">
        <w:rPr>
          <w:rFonts w:cs="Arial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3514" w:rsidRPr="00524E32">
        <w:rPr>
          <w:rFonts w:cs="Arial"/>
          <w:noProof/>
          <w:sz w:val="26"/>
          <w:szCs w:val="26"/>
        </w:rPr>
        <w:instrText xml:space="preserve"> FORMTEXT </w:instrText>
      </w:r>
      <w:r w:rsidR="00593514" w:rsidRPr="00524E32">
        <w:rPr>
          <w:rFonts w:cs="Arial"/>
          <w:noProof/>
          <w:sz w:val="26"/>
          <w:szCs w:val="26"/>
        </w:rPr>
      </w:r>
      <w:r w:rsidR="00593514" w:rsidRPr="00524E32">
        <w:rPr>
          <w:rFonts w:cs="Arial"/>
          <w:noProof/>
          <w:sz w:val="26"/>
          <w:szCs w:val="26"/>
        </w:rPr>
        <w:fldChar w:fldCharType="separate"/>
      </w:r>
      <w:bookmarkStart w:id="0" w:name="_GoBack"/>
      <w:r w:rsidR="009A4CD9" w:rsidRPr="00524E32">
        <w:rPr>
          <w:rFonts w:cs="Arial"/>
          <w:noProof/>
          <w:sz w:val="26"/>
          <w:szCs w:val="26"/>
        </w:rPr>
        <w:t> </w:t>
      </w:r>
      <w:r w:rsidR="009A4CD9" w:rsidRPr="00524E32">
        <w:rPr>
          <w:rFonts w:cs="Arial"/>
          <w:noProof/>
          <w:sz w:val="26"/>
          <w:szCs w:val="26"/>
        </w:rPr>
        <w:t> </w:t>
      </w:r>
      <w:r w:rsidR="009A4CD9" w:rsidRPr="00524E32">
        <w:rPr>
          <w:rFonts w:cs="Arial"/>
          <w:noProof/>
          <w:sz w:val="26"/>
          <w:szCs w:val="26"/>
        </w:rPr>
        <w:t> </w:t>
      </w:r>
      <w:r w:rsidR="009A4CD9" w:rsidRPr="00524E32">
        <w:rPr>
          <w:rFonts w:cs="Arial"/>
          <w:noProof/>
          <w:sz w:val="26"/>
          <w:szCs w:val="26"/>
        </w:rPr>
        <w:t> </w:t>
      </w:r>
      <w:r w:rsidR="009A4CD9" w:rsidRPr="00524E32">
        <w:rPr>
          <w:rFonts w:cs="Arial"/>
          <w:noProof/>
          <w:sz w:val="26"/>
          <w:szCs w:val="26"/>
        </w:rPr>
        <w:t> </w:t>
      </w:r>
      <w:bookmarkEnd w:id="0"/>
      <w:r w:rsidR="00593514" w:rsidRPr="00524E32">
        <w:rPr>
          <w:rFonts w:cs="Arial"/>
          <w:noProof/>
          <w:sz w:val="26"/>
          <w:szCs w:val="26"/>
        </w:rPr>
        <w:fldChar w:fldCharType="end"/>
      </w:r>
      <w:r w:rsidR="00260BBD" w:rsidRPr="00524E32">
        <w:rPr>
          <w:rFonts w:cs="Arial"/>
          <w:sz w:val="26"/>
          <w:szCs w:val="26"/>
        </w:rPr>
        <w:tab/>
      </w:r>
      <w:r w:rsidR="00260BBD" w:rsidRPr="00524E32">
        <w:rPr>
          <w:sz w:val="24"/>
          <w:szCs w:val="24"/>
        </w:rPr>
        <w:t>Name</w:t>
      </w:r>
      <w:r w:rsidR="00260BBD" w:rsidRPr="00524E32">
        <w:rPr>
          <w:sz w:val="24"/>
          <w:szCs w:val="24"/>
        </w:rPr>
        <w:tab/>
      </w:r>
      <w:r w:rsidR="00260BBD" w:rsidRPr="00524E32">
        <w:rPr>
          <w:rFonts w:cs="Arial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0BBD" w:rsidRPr="00524E32">
        <w:rPr>
          <w:rFonts w:cs="Arial"/>
          <w:noProof/>
          <w:sz w:val="26"/>
          <w:szCs w:val="26"/>
        </w:rPr>
        <w:instrText xml:space="preserve"> FORMTEXT </w:instrText>
      </w:r>
      <w:r w:rsidR="00260BBD" w:rsidRPr="00524E32">
        <w:rPr>
          <w:rFonts w:cs="Arial"/>
          <w:noProof/>
          <w:sz w:val="26"/>
          <w:szCs w:val="26"/>
        </w:rPr>
      </w:r>
      <w:r w:rsidR="00260BBD" w:rsidRPr="00524E32">
        <w:rPr>
          <w:rFonts w:cs="Arial"/>
          <w:noProof/>
          <w:sz w:val="26"/>
          <w:szCs w:val="26"/>
        </w:rPr>
        <w:fldChar w:fldCharType="separate"/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fldChar w:fldCharType="end"/>
      </w:r>
    </w:p>
    <w:p w:rsidR="00B815C2" w:rsidRPr="00524E32" w:rsidRDefault="00B815C2" w:rsidP="00742668">
      <w:pPr>
        <w:tabs>
          <w:tab w:val="clear" w:pos="709"/>
          <w:tab w:val="clear" w:pos="1559"/>
          <w:tab w:val="left" w:pos="1843"/>
        </w:tabs>
        <w:rPr>
          <w:sz w:val="24"/>
          <w:szCs w:val="24"/>
        </w:rPr>
      </w:pPr>
    </w:p>
    <w:p w:rsidR="00F413DA" w:rsidRPr="00524E32" w:rsidRDefault="00C57AF8" w:rsidP="00742668">
      <w:pPr>
        <w:pBdr>
          <w:bottom w:val="single" w:sz="4" w:space="1" w:color="auto"/>
        </w:pBdr>
        <w:tabs>
          <w:tab w:val="clear" w:pos="709"/>
          <w:tab w:val="clear" w:pos="1559"/>
          <w:tab w:val="left" w:pos="1843"/>
          <w:tab w:val="left" w:pos="6804"/>
          <w:tab w:val="left" w:pos="7797"/>
        </w:tabs>
        <w:rPr>
          <w:sz w:val="24"/>
          <w:szCs w:val="24"/>
        </w:rPr>
      </w:pPr>
      <w:r w:rsidRPr="00524E32">
        <w:rPr>
          <w:sz w:val="24"/>
          <w:szCs w:val="24"/>
        </w:rPr>
        <w:t>Adresse</w:t>
      </w:r>
      <w:r w:rsidR="00260BBD" w:rsidRPr="00524E32">
        <w:rPr>
          <w:sz w:val="24"/>
          <w:szCs w:val="24"/>
        </w:rPr>
        <w:t xml:space="preserve"> </w:t>
      </w:r>
      <w:r w:rsidR="00BA3643" w:rsidRPr="00524E32">
        <w:rPr>
          <w:sz w:val="24"/>
          <w:szCs w:val="24"/>
        </w:rPr>
        <w:tab/>
      </w:r>
      <w:r w:rsidR="000A05B8" w:rsidRPr="00524E32">
        <w:rPr>
          <w:rFonts w:cs="Arial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05B8" w:rsidRPr="00524E32">
        <w:rPr>
          <w:rFonts w:cs="Arial"/>
          <w:noProof/>
          <w:sz w:val="26"/>
          <w:szCs w:val="26"/>
        </w:rPr>
        <w:instrText xml:space="preserve"> FORMTEXT </w:instrText>
      </w:r>
      <w:r w:rsidR="000A05B8" w:rsidRPr="00524E32">
        <w:rPr>
          <w:rFonts w:cs="Arial"/>
          <w:noProof/>
          <w:sz w:val="26"/>
          <w:szCs w:val="26"/>
        </w:rPr>
      </w:r>
      <w:r w:rsidR="000A05B8" w:rsidRPr="00524E32">
        <w:rPr>
          <w:rFonts w:cs="Arial"/>
          <w:noProof/>
          <w:sz w:val="26"/>
          <w:szCs w:val="26"/>
        </w:rPr>
        <w:fldChar w:fldCharType="separate"/>
      </w:r>
      <w:r w:rsidR="000A05B8" w:rsidRPr="00524E32">
        <w:rPr>
          <w:rFonts w:cs="Arial"/>
          <w:noProof/>
          <w:sz w:val="26"/>
          <w:szCs w:val="26"/>
        </w:rPr>
        <w:t> </w:t>
      </w:r>
      <w:r w:rsidR="000A05B8" w:rsidRPr="00524E32">
        <w:rPr>
          <w:rFonts w:cs="Arial"/>
          <w:noProof/>
          <w:sz w:val="26"/>
          <w:szCs w:val="26"/>
        </w:rPr>
        <w:t> </w:t>
      </w:r>
      <w:r w:rsidR="000A05B8" w:rsidRPr="00524E32">
        <w:rPr>
          <w:rFonts w:cs="Arial"/>
          <w:noProof/>
          <w:sz w:val="26"/>
          <w:szCs w:val="26"/>
        </w:rPr>
        <w:t> </w:t>
      </w:r>
      <w:r w:rsidR="000A05B8" w:rsidRPr="00524E32">
        <w:rPr>
          <w:rFonts w:cs="Arial"/>
          <w:noProof/>
          <w:sz w:val="26"/>
          <w:szCs w:val="26"/>
        </w:rPr>
        <w:t> </w:t>
      </w:r>
      <w:r w:rsidR="000A05B8" w:rsidRPr="00524E32">
        <w:rPr>
          <w:rFonts w:cs="Arial"/>
          <w:noProof/>
          <w:sz w:val="26"/>
          <w:szCs w:val="26"/>
        </w:rPr>
        <w:t> </w:t>
      </w:r>
      <w:r w:rsidR="000A05B8" w:rsidRPr="00524E32">
        <w:rPr>
          <w:rFonts w:cs="Arial"/>
          <w:noProof/>
          <w:sz w:val="26"/>
          <w:szCs w:val="26"/>
        </w:rPr>
        <w:fldChar w:fldCharType="end"/>
      </w:r>
      <w:r w:rsidR="003913F0" w:rsidRPr="00524E32">
        <w:rPr>
          <w:rFonts w:cs="Arial"/>
          <w:sz w:val="24"/>
          <w:szCs w:val="24"/>
        </w:rPr>
        <w:t xml:space="preserve"> </w:t>
      </w:r>
      <w:r w:rsidR="00260BBD" w:rsidRPr="00524E32">
        <w:rPr>
          <w:rFonts w:cs="Arial"/>
          <w:sz w:val="24"/>
          <w:szCs w:val="24"/>
        </w:rPr>
        <w:tab/>
      </w:r>
      <w:r w:rsidR="00260BBD" w:rsidRPr="00524E32">
        <w:rPr>
          <w:sz w:val="24"/>
          <w:szCs w:val="24"/>
        </w:rPr>
        <w:t>Plz / Ort</w:t>
      </w:r>
      <w:r w:rsidR="00260BBD" w:rsidRPr="00524E32">
        <w:rPr>
          <w:sz w:val="24"/>
          <w:szCs w:val="24"/>
        </w:rPr>
        <w:tab/>
      </w:r>
      <w:r w:rsidR="00260BBD" w:rsidRPr="00524E32">
        <w:rPr>
          <w:rFonts w:cs="Arial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0BBD" w:rsidRPr="00524E32">
        <w:rPr>
          <w:rFonts w:cs="Arial"/>
          <w:noProof/>
          <w:sz w:val="26"/>
          <w:szCs w:val="26"/>
        </w:rPr>
        <w:instrText xml:space="preserve"> FORMTEXT </w:instrText>
      </w:r>
      <w:r w:rsidR="00260BBD" w:rsidRPr="00524E32">
        <w:rPr>
          <w:rFonts w:cs="Arial"/>
          <w:noProof/>
          <w:sz w:val="26"/>
          <w:szCs w:val="26"/>
        </w:rPr>
      </w:r>
      <w:r w:rsidR="00260BBD" w:rsidRPr="00524E32">
        <w:rPr>
          <w:rFonts w:cs="Arial"/>
          <w:noProof/>
          <w:sz w:val="26"/>
          <w:szCs w:val="26"/>
        </w:rPr>
        <w:fldChar w:fldCharType="separate"/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fldChar w:fldCharType="end"/>
      </w:r>
      <w:r w:rsidR="00260BBD" w:rsidRPr="00524E32">
        <w:rPr>
          <w:rFonts w:cs="Arial"/>
          <w:sz w:val="26"/>
          <w:szCs w:val="26"/>
        </w:rPr>
        <w:t xml:space="preserve">  / </w:t>
      </w:r>
      <w:r w:rsidR="00260BBD" w:rsidRPr="00524E32">
        <w:rPr>
          <w:rFonts w:cs="Arial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0BBD" w:rsidRPr="00524E32">
        <w:rPr>
          <w:rFonts w:cs="Arial"/>
          <w:noProof/>
          <w:sz w:val="26"/>
          <w:szCs w:val="26"/>
        </w:rPr>
        <w:instrText xml:space="preserve"> FORMTEXT </w:instrText>
      </w:r>
      <w:r w:rsidR="00260BBD" w:rsidRPr="00524E32">
        <w:rPr>
          <w:rFonts w:cs="Arial"/>
          <w:noProof/>
          <w:sz w:val="26"/>
          <w:szCs w:val="26"/>
        </w:rPr>
      </w:r>
      <w:r w:rsidR="00260BBD" w:rsidRPr="00524E32">
        <w:rPr>
          <w:rFonts w:cs="Arial"/>
          <w:noProof/>
          <w:sz w:val="26"/>
          <w:szCs w:val="26"/>
        </w:rPr>
        <w:fldChar w:fldCharType="separate"/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fldChar w:fldCharType="end"/>
      </w:r>
    </w:p>
    <w:p w:rsidR="00B815C2" w:rsidRPr="00524E32" w:rsidRDefault="00B815C2" w:rsidP="00742668">
      <w:pPr>
        <w:tabs>
          <w:tab w:val="clear" w:pos="709"/>
          <w:tab w:val="clear" w:pos="1559"/>
          <w:tab w:val="left" w:pos="1843"/>
        </w:tabs>
        <w:rPr>
          <w:sz w:val="24"/>
          <w:szCs w:val="24"/>
        </w:rPr>
      </w:pPr>
    </w:p>
    <w:p w:rsidR="00D01D3E" w:rsidRPr="00524E32" w:rsidRDefault="00BA3643" w:rsidP="00742668">
      <w:pPr>
        <w:pBdr>
          <w:bottom w:val="single" w:sz="4" w:space="1" w:color="auto"/>
        </w:pBdr>
        <w:tabs>
          <w:tab w:val="clear" w:pos="709"/>
          <w:tab w:val="clear" w:pos="1559"/>
          <w:tab w:val="left" w:pos="1843"/>
          <w:tab w:val="left" w:pos="6804"/>
        </w:tabs>
        <w:rPr>
          <w:rFonts w:cs="Arial"/>
          <w:sz w:val="24"/>
          <w:szCs w:val="24"/>
        </w:rPr>
      </w:pPr>
      <w:r w:rsidRPr="00524E32">
        <w:rPr>
          <w:sz w:val="24"/>
          <w:szCs w:val="24"/>
        </w:rPr>
        <w:t>Telefon</w:t>
      </w:r>
      <w:r w:rsidRPr="00524E32">
        <w:rPr>
          <w:sz w:val="24"/>
          <w:szCs w:val="24"/>
        </w:rPr>
        <w:tab/>
      </w:r>
      <w:r w:rsidR="000A05B8" w:rsidRPr="00524E32">
        <w:rPr>
          <w:rFonts w:cs="Arial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05B8" w:rsidRPr="00524E32">
        <w:rPr>
          <w:rFonts w:cs="Arial"/>
          <w:sz w:val="26"/>
          <w:szCs w:val="26"/>
        </w:rPr>
        <w:instrText xml:space="preserve"> FORMTEXT </w:instrText>
      </w:r>
      <w:r w:rsidR="000A05B8" w:rsidRPr="00524E32">
        <w:rPr>
          <w:rFonts w:cs="Arial"/>
          <w:sz w:val="26"/>
          <w:szCs w:val="26"/>
        </w:rPr>
      </w:r>
      <w:r w:rsidR="000A05B8" w:rsidRPr="00524E32">
        <w:rPr>
          <w:rFonts w:cs="Arial"/>
          <w:sz w:val="26"/>
          <w:szCs w:val="26"/>
        </w:rPr>
        <w:fldChar w:fldCharType="separate"/>
      </w:r>
      <w:r w:rsidR="000A05B8" w:rsidRPr="00524E32">
        <w:rPr>
          <w:rFonts w:cs="Arial"/>
          <w:noProof/>
          <w:sz w:val="26"/>
          <w:szCs w:val="26"/>
        </w:rPr>
        <w:t> </w:t>
      </w:r>
      <w:r w:rsidR="000A05B8" w:rsidRPr="00524E32">
        <w:rPr>
          <w:rFonts w:cs="Arial"/>
          <w:noProof/>
          <w:sz w:val="26"/>
          <w:szCs w:val="26"/>
        </w:rPr>
        <w:t> </w:t>
      </w:r>
      <w:r w:rsidR="000A05B8" w:rsidRPr="00524E32">
        <w:rPr>
          <w:rFonts w:cs="Arial"/>
          <w:noProof/>
          <w:sz w:val="26"/>
          <w:szCs w:val="26"/>
        </w:rPr>
        <w:t> </w:t>
      </w:r>
      <w:r w:rsidR="000A05B8" w:rsidRPr="00524E32">
        <w:rPr>
          <w:rFonts w:cs="Arial"/>
          <w:noProof/>
          <w:sz w:val="26"/>
          <w:szCs w:val="26"/>
        </w:rPr>
        <w:t> </w:t>
      </w:r>
      <w:r w:rsidR="000A05B8" w:rsidRPr="00524E32">
        <w:rPr>
          <w:rFonts w:cs="Arial"/>
          <w:noProof/>
          <w:sz w:val="26"/>
          <w:szCs w:val="26"/>
        </w:rPr>
        <w:t> </w:t>
      </w:r>
      <w:r w:rsidR="000A05B8" w:rsidRPr="00524E32">
        <w:rPr>
          <w:rFonts w:cs="Arial"/>
          <w:sz w:val="26"/>
          <w:szCs w:val="26"/>
        </w:rPr>
        <w:fldChar w:fldCharType="end"/>
      </w:r>
      <w:r w:rsidR="003913F0" w:rsidRPr="00524E32">
        <w:rPr>
          <w:rFonts w:cs="Arial"/>
          <w:sz w:val="24"/>
          <w:szCs w:val="24"/>
        </w:rPr>
        <w:t xml:space="preserve"> </w:t>
      </w:r>
      <w:r w:rsidR="003913F0" w:rsidRPr="00524E32">
        <w:rPr>
          <w:rFonts w:cs="Arial"/>
          <w:sz w:val="24"/>
          <w:szCs w:val="24"/>
        </w:rPr>
        <w:tab/>
      </w:r>
      <w:r w:rsidR="00260BBD" w:rsidRPr="00524E32">
        <w:rPr>
          <w:rFonts w:cs="Arial"/>
          <w:sz w:val="24"/>
          <w:szCs w:val="24"/>
        </w:rPr>
        <w:t>Geburtsjahr</w:t>
      </w:r>
      <w:r w:rsidR="00260BBD" w:rsidRPr="00524E32">
        <w:rPr>
          <w:rFonts w:cs="Arial"/>
          <w:sz w:val="24"/>
          <w:szCs w:val="24"/>
        </w:rPr>
        <w:tab/>
      </w:r>
      <w:r w:rsidR="00260BBD" w:rsidRPr="00524E32">
        <w:rPr>
          <w:rFonts w:cs="Arial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0BBD" w:rsidRPr="00524E32">
        <w:rPr>
          <w:rFonts w:cs="Arial"/>
          <w:noProof/>
          <w:sz w:val="26"/>
          <w:szCs w:val="26"/>
        </w:rPr>
        <w:instrText xml:space="preserve"> FORMTEXT </w:instrText>
      </w:r>
      <w:r w:rsidR="00260BBD" w:rsidRPr="00524E32">
        <w:rPr>
          <w:rFonts w:cs="Arial"/>
          <w:noProof/>
          <w:sz w:val="26"/>
          <w:szCs w:val="26"/>
        </w:rPr>
      </w:r>
      <w:r w:rsidR="00260BBD" w:rsidRPr="00524E32">
        <w:rPr>
          <w:rFonts w:cs="Arial"/>
          <w:noProof/>
          <w:sz w:val="26"/>
          <w:szCs w:val="26"/>
        </w:rPr>
        <w:fldChar w:fldCharType="separate"/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t> </w:t>
      </w:r>
      <w:r w:rsidR="00260BBD" w:rsidRPr="00524E32">
        <w:rPr>
          <w:rFonts w:cs="Arial"/>
          <w:noProof/>
          <w:sz w:val="26"/>
          <w:szCs w:val="26"/>
        </w:rPr>
        <w:fldChar w:fldCharType="end"/>
      </w:r>
    </w:p>
    <w:p w:rsidR="00D01D3E" w:rsidRPr="00524E32" w:rsidRDefault="00D01D3E" w:rsidP="00742668">
      <w:pPr>
        <w:tabs>
          <w:tab w:val="clear" w:pos="709"/>
          <w:tab w:val="clear" w:pos="1559"/>
          <w:tab w:val="clear" w:pos="5387"/>
          <w:tab w:val="left" w:pos="1843"/>
          <w:tab w:val="left" w:pos="4111"/>
          <w:tab w:val="left" w:pos="5245"/>
        </w:tabs>
        <w:rPr>
          <w:rFonts w:cs="Arial"/>
          <w:sz w:val="24"/>
          <w:szCs w:val="24"/>
        </w:rPr>
      </w:pPr>
    </w:p>
    <w:p w:rsidR="002B6865" w:rsidRPr="00524E32" w:rsidRDefault="00BA3643" w:rsidP="00742668">
      <w:pPr>
        <w:pBdr>
          <w:bottom w:val="single" w:sz="4" w:space="1" w:color="auto"/>
        </w:pBdr>
        <w:tabs>
          <w:tab w:val="clear" w:pos="709"/>
          <w:tab w:val="clear" w:pos="1559"/>
          <w:tab w:val="clear" w:pos="5387"/>
          <w:tab w:val="left" w:pos="1843"/>
          <w:tab w:val="left" w:pos="4111"/>
          <w:tab w:val="left" w:pos="5245"/>
        </w:tabs>
        <w:rPr>
          <w:sz w:val="24"/>
          <w:szCs w:val="24"/>
        </w:rPr>
      </w:pPr>
      <w:r w:rsidRPr="00524E32">
        <w:rPr>
          <w:sz w:val="24"/>
          <w:szCs w:val="24"/>
        </w:rPr>
        <w:t>E-Mail</w:t>
      </w:r>
      <w:r w:rsidRPr="00524E32">
        <w:rPr>
          <w:sz w:val="24"/>
          <w:szCs w:val="24"/>
        </w:rPr>
        <w:tab/>
      </w:r>
      <w:r w:rsidR="000A05B8" w:rsidRPr="00524E32">
        <w:rPr>
          <w:rFonts w:cs="Arial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05B8" w:rsidRPr="00524E32">
        <w:rPr>
          <w:rFonts w:cs="Arial"/>
          <w:sz w:val="26"/>
          <w:szCs w:val="26"/>
        </w:rPr>
        <w:instrText xml:space="preserve"> FORMTEXT </w:instrText>
      </w:r>
      <w:r w:rsidR="000A05B8" w:rsidRPr="00524E32">
        <w:rPr>
          <w:rFonts w:cs="Arial"/>
          <w:sz w:val="26"/>
          <w:szCs w:val="26"/>
        </w:rPr>
      </w:r>
      <w:r w:rsidR="000A05B8" w:rsidRPr="00524E32">
        <w:rPr>
          <w:rFonts w:cs="Arial"/>
          <w:sz w:val="26"/>
          <w:szCs w:val="26"/>
        </w:rPr>
        <w:fldChar w:fldCharType="separate"/>
      </w:r>
      <w:r w:rsidR="000A05B8" w:rsidRPr="00524E32">
        <w:rPr>
          <w:rFonts w:cs="Arial"/>
          <w:noProof/>
          <w:sz w:val="26"/>
          <w:szCs w:val="26"/>
        </w:rPr>
        <w:t> </w:t>
      </w:r>
      <w:r w:rsidR="000A05B8" w:rsidRPr="00524E32">
        <w:rPr>
          <w:rFonts w:cs="Arial"/>
          <w:noProof/>
          <w:sz w:val="26"/>
          <w:szCs w:val="26"/>
        </w:rPr>
        <w:t> </w:t>
      </w:r>
      <w:r w:rsidR="000A05B8" w:rsidRPr="00524E32">
        <w:rPr>
          <w:rFonts w:cs="Arial"/>
          <w:noProof/>
          <w:sz w:val="26"/>
          <w:szCs w:val="26"/>
        </w:rPr>
        <w:t> </w:t>
      </w:r>
      <w:r w:rsidR="000A05B8" w:rsidRPr="00524E32">
        <w:rPr>
          <w:rFonts w:cs="Arial"/>
          <w:noProof/>
          <w:sz w:val="26"/>
          <w:szCs w:val="26"/>
        </w:rPr>
        <w:t> </w:t>
      </w:r>
      <w:r w:rsidR="000A05B8" w:rsidRPr="00524E32">
        <w:rPr>
          <w:rFonts w:cs="Arial"/>
          <w:noProof/>
          <w:sz w:val="26"/>
          <w:szCs w:val="26"/>
        </w:rPr>
        <w:t> </w:t>
      </w:r>
      <w:r w:rsidR="000A05B8" w:rsidRPr="00524E32">
        <w:rPr>
          <w:rFonts w:cs="Arial"/>
          <w:sz w:val="26"/>
          <w:szCs w:val="26"/>
        </w:rPr>
        <w:fldChar w:fldCharType="end"/>
      </w:r>
      <w:r w:rsidR="003913F0" w:rsidRPr="00524E32">
        <w:rPr>
          <w:rFonts w:cs="Arial"/>
          <w:sz w:val="24"/>
          <w:szCs w:val="24"/>
        </w:rPr>
        <w:t xml:space="preserve"> </w:t>
      </w:r>
    </w:p>
    <w:p w:rsidR="00980EE9" w:rsidRPr="00524E32" w:rsidRDefault="00980EE9" w:rsidP="00742668">
      <w:pPr>
        <w:tabs>
          <w:tab w:val="clear" w:pos="709"/>
          <w:tab w:val="clear" w:pos="1559"/>
          <w:tab w:val="left" w:pos="1843"/>
          <w:tab w:val="left" w:pos="3402"/>
          <w:tab w:val="left" w:pos="7797"/>
        </w:tabs>
        <w:rPr>
          <w:sz w:val="24"/>
          <w:szCs w:val="24"/>
        </w:rPr>
      </w:pPr>
    </w:p>
    <w:p w:rsidR="00260BBD" w:rsidRPr="00524E32" w:rsidRDefault="00260BBD" w:rsidP="00742668">
      <w:pPr>
        <w:pBdr>
          <w:bottom w:val="single" w:sz="4" w:space="1" w:color="auto"/>
        </w:pBdr>
        <w:tabs>
          <w:tab w:val="clear" w:pos="709"/>
          <w:tab w:val="clear" w:pos="1559"/>
          <w:tab w:val="clear" w:pos="9639"/>
          <w:tab w:val="left" w:pos="1843"/>
          <w:tab w:val="left" w:pos="3402"/>
          <w:tab w:val="left" w:pos="7797"/>
          <w:tab w:val="left" w:pos="8789"/>
        </w:tabs>
        <w:rPr>
          <w:sz w:val="24"/>
          <w:szCs w:val="24"/>
        </w:rPr>
      </w:pPr>
      <w:r w:rsidRPr="00524E32">
        <w:rPr>
          <w:sz w:val="24"/>
          <w:szCs w:val="24"/>
        </w:rPr>
        <w:t>Ausbildung</w:t>
      </w:r>
      <w:r w:rsidRPr="00524E32">
        <w:rPr>
          <w:sz w:val="24"/>
          <w:szCs w:val="24"/>
        </w:rPr>
        <w:tab/>
        <w:t>seit wann</w:t>
      </w:r>
      <w:r w:rsidRPr="00524E32">
        <w:rPr>
          <w:sz w:val="24"/>
          <w:szCs w:val="24"/>
        </w:rPr>
        <w:tab/>
      </w:r>
      <w:r w:rsidRPr="00742668">
        <w:rPr>
          <w:rFonts w:cs="Arial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742668">
        <w:rPr>
          <w:rFonts w:cs="Arial"/>
          <w:noProof/>
          <w:sz w:val="26"/>
          <w:szCs w:val="26"/>
        </w:rPr>
        <w:instrText xml:space="preserve"> FORMTEXT </w:instrText>
      </w:r>
      <w:r w:rsidRPr="00742668">
        <w:rPr>
          <w:rFonts w:cs="Arial"/>
          <w:noProof/>
          <w:sz w:val="26"/>
          <w:szCs w:val="26"/>
        </w:rPr>
      </w:r>
      <w:r w:rsidRPr="00742668">
        <w:rPr>
          <w:rFonts w:cs="Arial"/>
          <w:noProof/>
          <w:sz w:val="26"/>
          <w:szCs w:val="26"/>
        </w:rPr>
        <w:fldChar w:fldCharType="separate"/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fldChar w:fldCharType="end"/>
      </w:r>
      <w:r w:rsidRPr="00524E32">
        <w:rPr>
          <w:sz w:val="24"/>
          <w:szCs w:val="24"/>
        </w:rPr>
        <w:tab/>
        <w:t>noch in Ausbildung ?</w:t>
      </w:r>
      <w:r w:rsidRPr="00524E32">
        <w:rPr>
          <w:sz w:val="24"/>
          <w:szCs w:val="24"/>
        </w:rPr>
        <w:tab/>
      </w:r>
      <w:r w:rsidRPr="00524E32">
        <w:rPr>
          <w:sz w:val="24"/>
          <w:szCs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</w:checkBox>
          </w:ffData>
        </w:fldChar>
      </w:r>
      <w:r w:rsidRPr="00524E32">
        <w:rPr>
          <w:sz w:val="24"/>
          <w:szCs w:val="24"/>
        </w:rPr>
        <w:instrText xml:space="preserve"> FORMCHECKBOX </w:instrText>
      </w:r>
      <w:r w:rsidR="000468A1">
        <w:rPr>
          <w:sz w:val="24"/>
          <w:szCs w:val="24"/>
          <w:lang w:val="de-DE"/>
        </w:rPr>
      </w:r>
      <w:r w:rsidR="000468A1">
        <w:rPr>
          <w:sz w:val="24"/>
          <w:szCs w:val="24"/>
          <w:lang w:val="de-DE"/>
        </w:rPr>
        <w:fldChar w:fldCharType="separate"/>
      </w:r>
      <w:r w:rsidRPr="00524E32">
        <w:rPr>
          <w:sz w:val="24"/>
          <w:szCs w:val="24"/>
          <w:lang w:val="de-DE"/>
        </w:rPr>
        <w:fldChar w:fldCharType="end"/>
      </w:r>
      <w:r w:rsidRPr="00524E32">
        <w:rPr>
          <w:sz w:val="24"/>
          <w:szCs w:val="24"/>
          <w:lang w:val="de-DE"/>
        </w:rPr>
        <w:t xml:space="preserve"> ja</w:t>
      </w:r>
      <w:r w:rsidRPr="00524E32">
        <w:rPr>
          <w:sz w:val="24"/>
          <w:szCs w:val="24"/>
        </w:rPr>
        <w:tab/>
      </w:r>
      <w:r w:rsidRPr="00524E32">
        <w:rPr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4E32">
        <w:rPr>
          <w:sz w:val="24"/>
          <w:szCs w:val="24"/>
          <w:lang w:val="de-DE"/>
        </w:rPr>
        <w:instrText xml:space="preserve"> FORMCHECKBOX </w:instrText>
      </w:r>
      <w:r w:rsidR="000468A1">
        <w:rPr>
          <w:sz w:val="24"/>
          <w:szCs w:val="24"/>
          <w:lang w:val="de-DE"/>
        </w:rPr>
      </w:r>
      <w:r w:rsidR="000468A1">
        <w:rPr>
          <w:sz w:val="24"/>
          <w:szCs w:val="24"/>
          <w:lang w:val="de-DE"/>
        </w:rPr>
        <w:fldChar w:fldCharType="separate"/>
      </w:r>
      <w:r w:rsidRPr="00524E32">
        <w:rPr>
          <w:sz w:val="24"/>
          <w:szCs w:val="24"/>
          <w:lang w:val="de-DE"/>
        </w:rPr>
        <w:fldChar w:fldCharType="end"/>
      </w:r>
      <w:r w:rsidRPr="00524E32">
        <w:rPr>
          <w:sz w:val="24"/>
          <w:szCs w:val="24"/>
        </w:rPr>
        <w:t xml:space="preserve"> nein</w:t>
      </w:r>
      <w:r w:rsidRPr="00524E32">
        <w:rPr>
          <w:sz w:val="24"/>
          <w:szCs w:val="24"/>
        </w:rPr>
        <w:tab/>
      </w:r>
    </w:p>
    <w:p w:rsidR="00260BBD" w:rsidRPr="00524E32" w:rsidRDefault="00260BBD" w:rsidP="00742668">
      <w:pPr>
        <w:tabs>
          <w:tab w:val="clear" w:pos="709"/>
          <w:tab w:val="clear" w:pos="1559"/>
          <w:tab w:val="clear" w:pos="5387"/>
          <w:tab w:val="left" w:pos="1843"/>
          <w:tab w:val="left" w:pos="3402"/>
          <w:tab w:val="left" w:pos="7797"/>
        </w:tabs>
        <w:rPr>
          <w:b/>
          <w:sz w:val="24"/>
          <w:szCs w:val="24"/>
        </w:rPr>
      </w:pPr>
    </w:p>
    <w:p w:rsidR="00260BBD" w:rsidRPr="00524E32" w:rsidRDefault="00260BBD" w:rsidP="00742668">
      <w:pPr>
        <w:pBdr>
          <w:bottom w:val="single" w:sz="4" w:space="1" w:color="auto"/>
        </w:pBdr>
        <w:tabs>
          <w:tab w:val="clear" w:pos="709"/>
          <w:tab w:val="clear" w:pos="1559"/>
          <w:tab w:val="left" w:pos="1843"/>
          <w:tab w:val="left" w:pos="6804"/>
          <w:tab w:val="left" w:pos="7797"/>
        </w:tabs>
        <w:rPr>
          <w:rFonts w:cs="Arial"/>
          <w:sz w:val="24"/>
          <w:szCs w:val="24"/>
        </w:rPr>
      </w:pPr>
      <w:r w:rsidRPr="00524E32">
        <w:rPr>
          <w:sz w:val="24"/>
          <w:szCs w:val="24"/>
        </w:rPr>
        <w:t>Musikschule</w:t>
      </w:r>
      <w:r w:rsidRPr="00524E32">
        <w:rPr>
          <w:sz w:val="24"/>
          <w:szCs w:val="24"/>
        </w:rPr>
        <w:tab/>
      </w:r>
      <w:r w:rsidRPr="00742668">
        <w:rPr>
          <w:rFonts w:cs="Arial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2668">
        <w:rPr>
          <w:rFonts w:cs="Arial"/>
          <w:noProof/>
          <w:sz w:val="26"/>
          <w:szCs w:val="26"/>
        </w:rPr>
        <w:instrText xml:space="preserve"> FORMTEXT </w:instrText>
      </w:r>
      <w:r w:rsidRPr="00742668">
        <w:rPr>
          <w:rFonts w:cs="Arial"/>
          <w:noProof/>
          <w:sz w:val="26"/>
          <w:szCs w:val="26"/>
        </w:rPr>
      </w:r>
      <w:r w:rsidRPr="00742668">
        <w:rPr>
          <w:rFonts w:cs="Arial"/>
          <w:noProof/>
          <w:sz w:val="26"/>
          <w:szCs w:val="26"/>
        </w:rPr>
        <w:fldChar w:fldCharType="separate"/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fldChar w:fldCharType="end"/>
      </w:r>
      <w:r w:rsidRPr="00524E32">
        <w:rPr>
          <w:rFonts w:cs="Arial"/>
          <w:sz w:val="24"/>
          <w:szCs w:val="24"/>
        </w:rPr>
        <w:t xml:space="preserve"> </w:t>
      </w:r>
      <w:r w:rsidRPr="00524E32">
        <w:rPr>
          <w:rFonts w:cs="Arial"/>
          <w:sz w:val="24"/>
          <w:szCs w:val="24"/>
        </w:rPr>
        <w:tab/>
      </w:r>
    </w:p>
    <w:p w:rsidR="00260BBD" w:rsidRPr="00524E32" w:rsidRDefault="00260BBD" w:rsidP="00742668">
      <w:pPr>
        <w:tabs>
          <w:tab w:val="clear" w:pos="709"/>
          <w:tab w:val="clear" w:pos="1559"/>
          <w:tab w:val="clear" w:pos="5387"/>
          <w:tab w:val="left" w:pos="1843"/>
          <w:tab w:val="left" w:pos="4111"/>
          <w:tab w:val="left" w:pos="5245"/>
        </w:tabs>
        <w:rPr>
          <w:rFonts w:cs="Arial"/>
          <w:sz w:val="24"/>
          <w:szCs w:val="24"/>
        </w:rPr>
      </w:pPr>
    </w:p>
    <w:p w:rsidR="00260BBD" w:rsidRPr="00524E32" w:rsidRDefault="00260BBD" w:rsidP="00742668">
      <w:pPr>
        <w:pBdr>
          <w:bottom w:val="single" w:sz="4" w:space="1" w:color="auto"/>
        </w:pBdr>
        <w:tabs>
          <w:tab w:val="clear" w:pos="709"/>
          <w:tab w:val="clear" w:pos="1559"/>
          <w:tab w:val="clear" w:pos="5387"/>
          <w:tab w:val="left" w:pos="1843"/>
          <w:tab w:val="left" w:pos="4111"/>
          <w:tab w:val="left" w:pos="5245"/>
        </w:tabs>
        <w:rPr>
          <w:sz w:val="24"/>
          <w:szCs w:val="24"/>
        </w:rPr>
      </w:pPr>
      <w:r w:rsidRPr="00524E32">
        <w:rPr>
          <w:sz w:val="24"/>
          <w:szCs w:val="24"/>
        </w:rPr>
        <w:t>Ausbildner/in</w:t>
      </w:r>
      <w:r w:rsidRPr="00524E32">
        <w:rPr>
          <w:sz w:val="24"/>
          <w:szCs w:val="24"/>
        </w:rPr>
        <w:tab/>
      </w:r>
      <w:r w:rsidRPr="00742668">
        <w:rPr>
          <w:rFonts w:cs="Arial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2668">
        <w:rPr>
          <w:rFonts w:cs="Arial"/>
          <w:noProof/>
          <w:sz w:val="26"/>
          <w:szCs w:val="26"/>
        </w:rPr>
        <w:instrText xml:space="preserve"> FORMTEXT </w:instrText>
      </w:r>
      <w:r w:rsidRPr="00742668">
        <w:rPr>
          <w:rFonts w:cs="Arial"/>
          <w:noProof/>
          <w:sz w:val="26"/>
          <w:szCs w:val="26"/>
        </w:rPr>
      </w:r>
      <w:r w:rsidRPr="00742668">
        <w:rPr>
          <w:rFonts w:cs="Arial"/>
          <w:noProof/>
          <w:sz w:val="26"/>
          <w:szCs w:val="26"/>
        </w:rPr>
        <w:fldChar w:fldCharType="separate"/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fldChar w:fldCharType="end"/>
      </w:r>
      <w:r w:rsidRPr="00524E32">
        <w:rPr>
          <w:rFonts w:cs="Arial"/>
          <w:sz w:val="24"/>
          <w:szCs w:val="24"/>
        </w:rPr>
        <w:t xml:space="preserve"> </w:t>
      </w:r>
    </w:p>
    <w:p w:rsidR="00260BBD" w:rsidRPr="00524E32" w:rsidRDefault="00260BBD" w:rsidP="00742668">
      <w:pPr>
        <w:tabs>
          <w:tab w:val="clear" w:pos="709"/>
          <w:tab w:val="clear" w:pos="1559"/>
          <w:tab w:val="clear" w:pos="5387"/>
          <w:tab w:val="left" w:pos="1843"/>
          <w:tab w:val="left" w:pos="3402"/>
        </w:tabs>
        <w:rPr>
          <w:b/>
          <w:sz w:val="24"/>
          <w:szCs w:val="24"/>
        </w:rPr>
      </w:pPr>
    </w:p>
    <w:p w:rsidR="00260BBD" w:rsidRPr="006914E8" w:rsidRDefault="00260BBD" w:rsidP="00197122">
      <w:pPr>
        <w:tabs>
          <w:tab w:val="clear" w:pos="5387"/>
          <w:tab w:val="left" w:pos="284"/>
          <w:tab w:val="left" w:pos="1134"/>
          <w:tab w:val="left" w:pos="1843"/>
          <w:tab w:val="left" w:pos="4111"/>
          <w:tab w:val="left" w:pos="7797"/>
          <w:tab w:val="left" w:pos="8364"/>
        </w:tabs>
        <w:spacing w:before="120" w:after="100"/>
        <w:rPr>
          <w:rFonts w:cs="Arial"/>
          <w:b/>
          <w:sz w:val="24"/>
          <w:szCs w:val="24"/>
        </w:rPr>
      </w:pPr>
      <w:r w:rsidRPr="006914E8">
        <w:rPr>
          <w:rFonts w:cs="Arial"/>
          <w:sz w:val="24"/>
          <w:szCs w:val="24"/>
        </w:rPr>
        <w:t xml:space="preserve">Mitglied </w:t>
      </w:r>
      <w:r w:rsidR="00980EE9" w:rsidRPr="006914E8">
        <w:rPr>
          <w:rFonts w:cs="Arial"/>
          <w:sz w:val="24"/>
          <w:szCs w:val="24"/>
        </w:rPr>
        <w:tab/>
      </w:r>
      <w:r w:rsidR="00197122" w:rsidRPr="006914E8">
        <w:rPr>
          <w:rFonts w:cs="Arial"/>
          <w:b/>
          <w:color w:val="002060"/>
          <w:sz w:val="24"/>
          <w:szCs w:val="24"/>
          <w:lang w:val="de-DE"/>
        </w:rPr>
        <w:tab/>
      </w:r>
      <w:r w:rsidR="00197122" w:rsidRPr="006914E8">
        <w:rPr>
          <w:rFonts w:cs="Arial"/>
          <w:b/>
          <w:color w:val="002060"/>
          <w:sz w:val="24"/>
          <w:szCs w:val="24"/>
          <w:lang w:val="de-DE"/>
        </w:rPr>
        <w:tab/>
      </w:r>
      <w:r w:rsidR="006914E8" w:rsidRPr="006914E8">
        <w:rPr>
          <w:rFonts w:cs="Arial"/>
          <w:b/>
          <w:color w:val="002060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14E8" w:rsidRPr="006914E8">
        <w:rPr>
          <w:rFonts w:cs="Arial"/>
          <w:b/>
          <w:color w:val="002060"/>
          <w:sz w:val="24"/>
          <w:szCs w:val="24"/>
          <w:lang w:val="de-DE"/>
        </w:rPr>
        <w:instrText xml:space="preserve"> FORMCHECKBOX </w:instrText>
      </w:r>
      <w:r w:rsidR="000468A1">
        <w:rPr>
          <w:rFonts w:cs="Arial"/>
          <w:b/>
          <w:color w:val="002060"/>
          <w:sz w:val="24"/>
          <w:szCs w:val="24"/>
          <w:lang w:val="de-DE"/>
        </w:rPr>
      </w:r>
      <w:r w:rsidR="000468A1">
        <w:rPr>
          <w:rFonts w:cs="Arial"/>
          <w:b/>
          <w:color w:val="002060"/>
          <w:sz w:val="24"/>
          <w:szCs w:val="24"/>
          <w:lang w:val="de-DE"/>
        </w:rPr>
        <w:fldChar w:fldCharType="separate"/>
      </w:r>
      <w:r w:rsidR="006914E8" w:rsidRPr="006914E8">
        <w:rPr>
          <w:rFonts w:cs="Arial"/>
          <w:b/>
          <w:color w:val="002060"/>
          <w:sz w:val="24"/>
          <w:szCs w:val="24"/>
          <w:lang w:val="de-DE"/>
        </w:rPr>
        <w:fldChar w:fldCharType="end"/>
      </w:r>
      <w:r w:rsidR="00197122" w:rsidRPr="006914E8">
        <w:rPr>
          <w:rFonts w:cs="Arial"/>
          <w:b/>
          <w:sz w:val="24"/>
          <w:szCs w:val="24"/>
        </w:rPr>
        <w:t xml:space="preserve">  </w:t>
      </w:r>
      <w:r w:rsidRPr="006914E8">
        <w:rPr>
          <w:rFonts w:cs="Arial"/>
          <w:sz w:val="24"/>
          <w:szCs w:val="24"/>
        </w:rPr>
        <w:t>Jugendmusik</w:t>
      </w:r>
      <w:r w:rsidRPr="006914E8">
        <w:rPr>
          <w:rFonts w:cs="Arial"/>
          <w:sz w:val="24"/>
          <w:szCs w:val="24"/>
        </w:rPr>
        <w:tab/>
      </w:r>
      <w:r w:rsidRPr="006914E8">
        <w:rPr>
          <w:rFonts w:cs="Arial"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4E8">
        <w:rPr>
          <w:rFonts w:cs="Arial"/>
          <w:noProof/>
          <w:sz w:val="24"/>
          <w:szCs w:val="24"/>
        </w:rPr>
        <w:instrText xml:space="preserve"> FORMTEXT </w:instrText>
      </w:r>
      <w:r w:rsidRPr="006914E8">
        <w:rPr>
          <w:rFonts w:cs="Arial"/>
          <w:noProof/>
          <w:sz w:val="24"/>
          <w:szCs w:val="24"/>
        </w:rPr>
      </w:r>
      <w:r w:rsidRPr="006914E8">
        <w:rPr>
          <w:rFonts w:cs="Arial"/>
          <w:noProof/>
          <w:sz w:val="24"/>
          <w:szCs w:val="24"/>
        </w:rPr>
        <w:fldChar w:fldCharType="separate"/>
      </w:r>
      <w:r w:rsidRPr="006914E8">
        <w:rPr>
          <w:rFonts w:cs="Arial"/>
          <w:noProof/>
          <w:sz w:val="24"/>
          <w:szCs w:val="24"/>
        </w:rPr>
        <w:t> </w:t>
      </w:r>
      <w:r w:rsidRPr="006914E8">
        <w:rPr>
          <w:rFonts w:cs="Arial"/>
          <w:noProof/>
          <w:sz w:val="24"/>
          <w:szCs w:val="24"/>
        </w:rPr>
        <w:t> </w:t>
      </w:r>
      <w:r w:rsidRPr="006914E8">
        <w:rPr>
          <w:rFonts w:cs="Arial"/>
          <w:noProof/>
          <w:sz w:val="24"/>
          <w:szCs w:val="24"/>
        </w:rPr>
        <w:t> </w:t>
      </w:r>
      <w:r w:rsidRPr="006914E8">
        <w:rPr>
          <w:rFonts w:cs="Arial"/>
          <w:noProof/>
          <w:sz w:val="24"/>
          <w:szCs w:val="24"/>
        </w:rPr>
        <w:t> </w:t>
      </w:r>
      <w:r w:rsidRPr="006914E8">
        <w:rPr>
          <w:rFonts w:cs="Arial"/>
          <w:noProof/>
          <w:sz w:val="24"/>
          <w:szCs w:val="24"/>
        </w:rPr>
        <w:t> </w:t>
      </w:r>
      <w:r w:rsidRPr="006914E8">
        <w:rPr>
          <w:rFonts w:cs="Arial"/>
          <w:noProof/>
          <w:sz w:val="24"/>
          <w:szCs w:val="24"/>
        </w:rPr>
        <w:fldChar w:fldCharType="end"/>
      </w:r>
      <w:r w:rsidRPr="006914E8">
        <w:rPr>
          <w:rFonts w:cs="Arial"/>
          <w:sz w:val="24"/>
          <w:szCs w:val="24"/>
        </w:rPr>
        <w:t xml:space="preserve"> </w:t>
      </w:r>
    </w:p>
    <w:p w:rsidR="002B6865" w:rsidRPr="006914E8" w:rsidRDefault="00980EE9" w:rsidP="006914E8">
      <w:pPr>
        <w:tabs>
          <w:tab w:val="clear" w:pos="5387"/>
          <w:tab w:val="left" w:pos="284"/>
          <w:tab w:val="left" w:pos="1134"/>
          <w:tab w:val="left" w:pos="1843"/>
          <w:tab w:val="left" w:pos="4111"/>
          <w:tab w:val="left" w:pos="7797"/>
          <w:tab w:val="left" w:pos="8364"/>
        </w:tabs>
        <w:spacing w:before="120" w:after="100"/>
        <w:rPr>
          <w:rFonts w:cs="Arial"/>
          <w:sz w:val="24"/>
          <w:szCs w:val="24"/>
        </w:rPr>
      </w:pPr>
      <w:r w:rsidRPr="006914E8">
        <w:rPr>
          <w:rFonts w:cs="Arial"/>
          <w:sz w:val="24"/>
          <w:szCs w:val="24"/>
        </w:rPr>
        <w:tab/>
      </w:r>
      <w:r w:rsidR="006914E8" w:rsidRPr="006914E8">
        <w:rPr>
          <w:rFonts w:cs="Arial"/>
          <w:sz w:val="24"/>
          <w:szCs w:val="24"/>
        </w:rPr>
        <w:tab/>
      </w:r>
      <w:r w:rsidR="006914E8" w:rsidRPr="006914E8">
        <w:rPr>
          <w:rFonts w:cs="Arial"/>
          <w:sz w:val="24"/>
          <w:szCs w:val="24"/>
        </w:rPr>
        <w:tab/>
      </w:r>
      <w:r w:rsidR="006914E8" w:rsidRPr="006914E8">
        <w:rPr>
          <w:rFonts w:cs="Arial"/>
          <w:sz w:val="24"/>
          <w:szCs w:val="24"/>
        </w:rPr>
        <w:tab/>
      </w:r>
      <w:r w:rsidR="006914E8" w:rsidRPr="006914E8">
        <w:rPr>
          <w:rFonts w:cs="Arial"/>
          <w:sz w:val="24"/>
          <w:szCs w:val="24"/>
        </w:rPr>
        <w:tab/>
      </w:r>
      <w:r w:rsidR="006914E8" w:rsidRPr="006914E8">
        <w:rPr>
          <w:rFonts w:cs="Arial"/>
          <w:b/>
          <w:color w:val="002060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14E8" w:rsidRPr="006914E8">
        <w:rPr>
          <w:rFonts w:cs="Arial"/>
          <w:b/>
          <w:color w:val="002060"/>
          <w:sz w:val="24"/>
          <w:szCs w:val="24"/>
          <w:lang w:val="de-DE"/>
        </w:rPr>
        <w:instrText xml:space="preserve"> FORMCHECKBOX </w:instrText>
      </w:r>
      <w:r w:rsidR="000468A1">
        <w:rPr>
          <w:rFonts w:cs="Arial"/>
          <w:b/>
          <w:color w:val="002060"/>
          <w:sz w:val="24"/>
          <w:szCs w:val="24"/>
          <w:lang w:val="de-DE"/>
        </w:rPr>
      </w:r>
      <w:r w:rsidR="000468A1">
        <w:rPr>
          <w:rFonts w:cs="Arial"/>
          <w:b/>
          <w:color w:val="002060"/>
          <w:sz w:val="24"/>
          <w:szCs w:val="24"/>
          <w:lang w:val="de-DE"/>
        </w:rPr>
        <w:fldChar w:fldCharType="separate"/>
      </w:r>
      <w:r w:rsidR="006914E8" w:rsidRPr="006914E8">
        <w:rPr>
          <w:rFonts w:cs="Arial"/>
          <w:b/>
          <w:color w:val="002060"/>
          <w:sz w:val="24"/>
          <w:szCs w:val="24"/>
          <w:lang w:val="de-DE"/>
        </w:rPr>
        <w:fldChar w:fldCharType="end"/>
      </w:r>
      <w:r w:rsidR="00197122" w:rsidRPr="006914E8">
        <w:rPr>
          <w:rFonts w:cs="Arial"/>
          <w:b/>
          <w:sz w:val="24"/>
          <w:szCs w:val="24"/>
        </w:rPr>
        <w:t xml:space="preserve">  </w:t>
      </w:r>
      <w:r w:rsidR="00197122" w:rsidRPr="006914E8">
        <w:rPr>
          <w:rFonts w:cs="Arial"/>
          <w:sz w:val="24"/>
          <w:szCs w:val="24"/>
        </w:rPr>
        <w:t>Musikverein</w:t>
      </w:r>
      <w:r w:rsidR="00197122" w:rsidRPr="006914E8">
        <w:rPr>
          <w:rFonts w:cs="Arial"/>
          <w:sz w:val="24"/>
          <w:szCs w:val="24"/>
        </w:rPr>
        <w:tab/>
      </w:r>
      <w:r w:rsidR="00197122" w:rsidRPr="006914E8">
        <w:rPr>
          <w:rFonts w:cs="Arial"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7122" w:rsidRPr="006914E8">
        <w:rPr>
          <w:rFonts w:cs="Arial"/>
          <w:noProof/>
          <w:sz w:val="24"/>
          <w:szCs w:val="24"/>
        </w:rPr>
        <w:instrText xml:space="preserve"> FORMTEXT </w:instrText>
      </w:r>
      <w:r w:rsidR="00197122" w:rsidRPr="006914E8">
        <w:rPr>
          <w:rFonts w:cs="Arial"/>
          <w:noProof/>
          <w:sz w:val="24"/>
          <w:szCs w:val="24"/>
        </w:rPr>
      </w:r>
      <w:r w:rsidR="00197122" w:rsidRPr="006914E8">
        <w:rPr>
          <w:rFonts w:cs="Arial"/>
          <w:noProof/>
          <w:sz w:val="24"/>
          <w:szCs w:val="24"/>
        </w:rPr>
        <w:fldChar w:fldCharType="separate"/>
      </w:r>
      <w:r w:rsidR="00197122" w:rsidRPr="006914E8">
        <w:rPr>
          <w:rFonts w:cs="Arial"/>
          <w:noProof/>
          <w:sz w:val="24"/>
          <w:szCs w:val="24"/>
        </w:rPr>
        <w:t> </w:t>
      </w:r>
      <w:r w:rsidR="00197122" w:rsidRPr="006914E8">
        <w:rPr>
          <w:rFonts w:cs="Arial"/>
          <w:noProof/>
          <w:sz w:val="24"/>
          <w:szCs w:val="24"/>
        </w:rPr>
        <w:t> </w:t>
      </w:r>
      <w:r w:rsidR="00197122" w:rsidRPr="006914E8">
        <w:rPr>
          <w:rFonts w:cs="Arial"/>
          <w:noProof/>
          <w:sz w:val="24"/>
          <w:szCs w:val="24"/>
        </w:rPr>
        <w:t> </w:t>
      </w:r>
      <w:r w:rsidR="00197122" w:rsidRPr="006914E8">
        <w:rPr>
          <w:rFonts w:cs="Arial"/>
          <w:noProof/>
          <w:sz w:val="24"/>
          <w:szCs w:val="24"/>
        </w:rPr>
        <w:t> </w:t>
      </w:r>
      <w:r w:rsidR="00197122" w:rsidRPr="006914E8">
        <w:rPr>
          <w:rFonts w:cs="Arial"/>
          <w:noProof/>
          <w:sz w:val="24"/>
          <w:szCs w:val="24"/>
        </w:rPr>
        <w:t> </w:t>
      </w:r>
      <w:r w:rsidR="00197122" w:rsidRPr="006914E8">
        <w:rPr>
          <w:rFonts w:cs="Arial"/>
          <w:noProof/>
          <w:sz w:val="24"/>
          <w:szCs w:val="24"/>
        </w:rPr>
        <w:fldChar w:fldCharType="end"/>
      </w:r>
    </w:p>
    <w:p w:rsidR="002B6865" w:rsidRPr="00524E32" w:rsidRDefault="002B6865" w:rsidP="00742668">
      <w:pPr>
        <w:pBdr>
          <w:bottom w:val="single" w:sz="4" w:space="1" w:color="auto"/>
        </w:pBdr>
        <w:tabs>
          <w:tab w:val="clear" w:pos="709"/>
          <w:tab w:val="clear" w:pos="1559"/>
          <w:tab w:val="clear" w:pos="5387"/>
          <w:tab w:val="left" w:pos="1843"/>
          <w:tab w:val="left" w:pos="4111"/>
          <w:tab w:val="left" w:pos="5245"/>
        </w:tabs>
        <w:spacing w:after="120"/>
        <w:rPr>
          <w:sz w:val="2"/>
          <w:szCs w:val="2"/>
        </w:rPr>
      </w:pPr>
    </w:p>
    <w:p w:rsidR="002B6865" w:rsidRPr="00CE30AC" w:rsidRDefault="002B6865" w:rsidP="00742668">
      <w:pPr>
        <w:tabs>
          <w:tab w:val="clear" w:pos="709"/>
          <w:tab w:val="clear" w:pos="1559"/>
          <w:tab w:val="clear" w:pos="5387"/>
          <w:tab w:val="left" w:pos="1843"/>
          <w:tab w:val="left" w:pos="4111"/>
          <w:tab w:val="left" w:pos="5245"/>
        </w:tabs>
        <w:rPr>
          <w:sz w:val="20"/>
          <w:szCs w:val="24"/>
        </w:rPr>
      </w:pPr>
    </w:p>
    <w:p w:rsidR="00B717DB" w:rsidRPr="00524E32" w:rsidRDefault="00B717DB" w:rsidP="00742668">
      <w:pPr>
        <w:pBdr>
          <w:bottom w:val="single" w:sz="4" w:space="1" w:color="auto"/>
        </w:pBdr>
        <w:tabs>
          <w:tab w:val="clear" w:pos="709"/>
          <w:tab w:val="clear" w:pos="1559"/>
          <w:tab w:val="left" w:pos="1843"/>
          <w:tab w:val="left" w:pos="3402"/>
          <w:tab w:val="left" w:pos="7797"/>
        </w:tabs>
        <w:rPr>
          <w:sz w:val="24"/>
          <w:szCs w:val="24"/>
        </w:rPr>
      </w:pPr>
      <w:r w:rsidRPr="00524E32">
        <w:rPr>
          <w:sz w:val="24"/>
          <w:szCs w:val="24"/>
        </w:rPr>
        <w:t>Instrument</w:t>
      </w:r>
      <w:r w:rsidRPr="00524E32">
        <w:rPr>
          <w:sz w:val="24"/>
          <w:szCs w:val="24"/>
        </w:rPr>
        <w:tab/>
      </w:r>
      <w:r w:rsidRPr="00742668">
        <w:rPr>
          <w:rFonts w:cs="Arial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2668">
        <w:rPr>
          <w:rFonts w:cs="Arial"/>
          <w:noProof/>
          <w:sz w:val="26"/>
          <w:szCs w:val="26"/>
        </w:rPr>
        <w:instrText xml:space="preserve"> FORMTEXT </w:instrText>
      </w:r>
      <w:r w:rsidRPr="00742668">
        <w:rPr>
          <w:rFonts w:cs="Arial"/>
          <w:noProof/>
          <w:sz w:val="26"/>
          <w:szCs w:val="26"/>
        </w:rPr>
      </w:r>
      <w:r w:rsidRPr="00742668">
        <w:rPr>
          <w:rFonts w:cs="Arial"/>
          <w:noProof/>
          <w:sz w:val="26"/>
          <w:szCs w:val="26"/>
        </w:rPr>
        <w:fldChar w:fldCharType="separate"/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fldChar w:fldCharType="end"/>
      </w:r>
    </w:p>
    <w:p w:rsidR="00B717DB" w:rsidRPr="00524E32" w:rsidRDefault="00B717DB" w:rsidP="00742668">
      <w:pPr>
        <w:tabs>
          <w:tab w:val="clear" w:pos="709"/>
          <w:tab w:val="clear" w:pos="1559"/>
          <w:tab w:val="clear" w:pos="5387"/>
          <w:tab w:val="left" w:pos="1843"/>
          <w:tab w:val="left" w:pos="4111"/>
          <w:tab w:val="left" w:pos="5245"/>
        </w:tabs>
        <w:spacing w:after="120"/>
        <w:rPr>
          <w:sz w:val="24"/>
          <w:szCs w:val="24"/>
        </w:rPr>
      </w:pPr>
    </w:p>
    <w:p w:rsidR="00B717DB" w:rsidRPr="00524E32" w:rsidRDefault="00B717DB" w:rsidP="004E7D20">
      <w:pPr>
        <w:pBdr>
          <w:bottom w:val="single" w:sz="4" w:space="1" w:color="auto"/>
        </w:pBdr>
        <w:tabs>
          <w:tab w:val="clear" w:pos="709"/>
          <w:tab w:val="clear" w:pos="1559"/>
          <w:tab w:val="clear" w:pos="5387"/>
          <w:tab w:val="clear" w:pos="9639"/>
          <w:tab w:val="left" w:pos="1843"/>
          <w:tab w:val="left" w:pos="6804"/>
          <w:tab w:val="left" w:pos="7797"/>
        </w:tabs>
        <w:rPr>
          <w:sz w:val="24"/>
          <w:szCs w:val="24"/>
        </w:rPr>
      </w:pPr>
      <w:r w:rsidRPr="00524E32">
        <w:rPr>
          <w:sz w:val="24"/>
          <w:szCs w:val="24"/>
        </w:rPr>
        <w:t>Selbstwahlstück</w:t>
      </w:r>
      <w:r w:rsidRPr="00524E32">
        <w:rPr>
          <w:sz w:val="24"/>
          <w:szCs w:val="24"/>
        </w:rPr>
        <w:tab/>
      </w:r>
      <w:r w:rsidR="004E7D20" w:rsidRPr="00742668">
        <w:rPr>
          <w:rFonts w:cs="Arial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7D20" w:rsidRPr="00742668">
        <w:rPr>
          <w:rFonts w:cs="Arial"/>
          <w:noProof/>
          <w:sz w:val="26"/>
          <w:szCs w:val="26"/>
        </w:rPr>
        <w:instrText xml:space="preserve"> FORMTEXT </w:instrText>
      </w:r>
      <w:r w:rsidR="004E7D20" w:rsidRPr="00742668">
        <w:rPr>
          <w:rFonts w:cs="Arial"/>
          <w:noProof/>
          <w:sz w:val="26"/>
          <w:szCs w:val="26"/>
        </w:rPr>
      </w:r>
      <w:r w:rsidR="004E7D20" w:rsidRPr="00742668">
        <w:rPr>
          <w:rFonts w:cs="Arial"/>
          <w:noProof/>
          <w:sz w:val="26"/>
          <w:szCs w:val="26"/>
        </w:rPr>
        <w:fldChar w:fldCharType="separate"/>
      </w:r>
      <w:r w:rsidR="004E7D20" w:rsidRPr="00742668">
        <w:rPr>
          <w:rFonts w:cs="Arial"/>
          <w:noProof/>
          <w:sz w:val="26"/>
          <w:szCs w:val="26"/>
        </w:rPr>
        <w:t> </w:t>
      </w:r>
      <w:r w:rsidR="004E7D20" w:rsidRPr="00742668">
        <w:rPr>
          <w:rFonts w:cs="Arial"/>
          <w:noProof/>
          <w:sz w:val="26"/>
          <w:szCs w:val="26"/>
        </w:rPr>
        <w:t> </w:t>
      </w:r>
      <w:r w:rsidR="004E7D20" w:rsidRPr="00742668">
        <w:rPr>
          <w:rFonts w:cs="Arial"/>
          <w:noProof/>
          <w:sz w:val="26"/>
          <w:szCs w:val="26"/>
        </w:rPr>
        <w:t> </w:t>
      </w:r>
      <w:r w:rsidR="004E7D20" w:rsidRPr="00742668">
        <w:rPr>
          <w:rFonts w:cs="Arial"/>
          <w:noProof/>
          <w:sz w:val="26"/>
          <w:szCs w:val="26"/>
        </w:rPr>
        <w:t> </w:t>
      </w:r>
      <w:r w:rsidR="004E7D20" w:rsidRPr="00742668">
        <w:rPr>
          <w:rFonts w:cs="Arial"/>
          <w:noProof/>
          <w:sz w:val="26"/>
          <w:szCs w:val="26"/>
        </w:rPr>
        <w:t> </w:t>
      </w:r>
      <w:r w:rsidR="004E7D20" w:rsidRPr="00742668">
        <w:rPr>
          <w:rFonts w:cs="Arial"/>
          <w:noProof/>
          <w:sz w:val="26"/>
          <w:szCs w:val="26"/>
        </w:rPr>
        <w:fldChar w:fldCharType="end"/>
      </w:r>
      <w:r w:rsidR="004E7D20">
        <w:rPr>
          <w:rFonts w:cs="Arial"/>
          <w:noProof/>
          <w:sz w:val="26"/>
          <w:szCs w:val="26"/>
        </w:rPr>
        <w:tab/>
      </w:r>
      <w:r w:rsidRPr="00524E32">
        <w:rPr>
          <w:rFonts w:cs="Arial"/>
          <w:sz w:val="24"/>
          <w:szCs w:val="24"/>
        </w:rPr>
        <w:t>Dauer</w:t>
      </w:r>
      <w:r w:rsidRPr="00524E32">
        <w:rPr>
          <w:rFonts w:cs="Arial"/>
          <w:sz w:val="24"/>
          <w:szCs w:val="24"/>
        </w:rPr>
        <w:tab/>
      </w:r>
      <w:r w:rsidRPr="00524E3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E32">
        <w:rPr>
          <w:rFonts w:cs="Arial"/>
          <w:sz w:val="24"/>
          <w:szCs w:val="24"/>
        </w:rPr>
        <w:instrText xml:space="preserve"> FORMTEXT </w:instrText>
      </w:r>
      <w:r w:rsidRPr="00524E32">
        <w:rPr>
          <w:rFonts w:cs="Arial"/>
          <w:sz w:val="24"/>
          <w:szCs w:val="24"/>
        </w:rPr>
      </w:r>
      <w:r w:rsidRPr="00524E32">
        <w:rPr>
          <w:rFonts w:cs="Arial"/>
          <w:sz w:val="24"/>
          <w:szCs w:val="24"/>
        </w:rPr>
        <w:fldChar w:fldCharType="separate"/>
      </w:r>
      <w:r w:rsidRPr="00524E32">
        <w:rPr>
          <w:rFonts w:cs="Arial"/>
          <w:noProof/>
          <w:sz w:val="24"/>
          <w:szCs w:val="24"/>
        </w:rPr>
        <w:t> </w:t>
      </w:r>
      <w:r w:rsidRPr="00524E32">
        <w:rPr>
          <w:rFonts w:cs="Arial"/>
          <w:noProof/>
          <w:sz w:val="24"/>
          <w:szCs w:val="24"/>
        </w:rPr>
        <w:t> </w:t>
      </w:r>
      <w:r w:rsidRPr="00524E32">
        <w:rPr>
          <w:rFonts w:cs="Arial"/>
          <w:noProof/>
          <w:sz w:val="24"/>
          <w:szCs w:val="24"/>
        </w:rPr>
        <w:t> </w:t>
      </w:r>
      <w:r w:rsidRPr="00524E32">
        <w:rPr>
          <w:rFonts w:cs="Arial"/>
          <w:noProof/>
          <w:sz w:val="24"/>
          <w:szCs w:val="24"/>
        </w:rPr>
        <w:t> </w:t>
      </w:r>
      <w:r w:rsidRPr="00524E32">
        <w:rPr>
          <w:rFonts w:cs="Arial"/>
          <w:noProof/>
          <w:sz w:val="24"/>
          <w:szCs w:val="24"/>
        </w:rPr>
        <w:t> </w:t>
      </w:r>
      <w:r w:rsidRPr="00524E32">
        <w:rPr>
          <w:rFonts w:cs="Arial"/>
          <w:sz w:val="24"/>
          <w:szCs w:val="24"/>
        </w:rPr>
        <w:fldChar w:fldCharType="end"/>
      </w:r>
      <w:r w:rsidRPr="00524E32">
        <w:rPr>
          <w:rFonts w:cs="Arial"/>
          <w:sz w:val="24"/>
          <w:szCs w:val="24"/>
        </w:rPr>
        <w:tab/>
        <w:t>Min.</w:t>
      </w:r>
    </w:p>
    <w:p w:rsidR="00B717DB" w:rsidRPr="00524E32" w:rsidRDefault="00B717DB" w:rsidP="00742668">
      <w:pPr>
        <w:tabs>
          <w:tab w:val="clear" w:pos="709"/>
          <w:tab w:val="clear" w:pos="1559"/>
          <w:tab w:val="clear" w:pos="5387"/>
          <w:tab w:val="left" w:pos="1843"/>
          <w:tab w:val="left" w:pos="4111"/>
          <w:tab w:val="left" w:pos="5245"/>
        </w:tabs>
        <w:spacing w:after="120"/>
        <w:rPr>
          <w:sz w:val="24"/>
          <w:szCs w:val="24"/>
        </w:rPr>
      </w:pPr>
    </w:p>
    <w:p w:rsidR="004622E0" w:rsidRPr="004E7D20" w:rsidRDefault="00B717DB" w:rsidP="004E7D20">
      <w:pPr>
        <w:pBdr>
          <w:bottom w:val="single" w:sz="4" w:space="1" w:color="auto"/>
        </w:pBdr>
        <w:tabs>
          <w:tab w:val="clear" w:pos="709"/>
          <w:tab w:val="clear" w:pos="1559"/>
          <w:tab w:val="left" w:pos="1843"/>
          <w:tab w:val="left" w:pos="6804"/>
        </w:tabs>
        <w:rPr>
          <w:rFonts w:cs="Arial"/>
          <w:sz w:val="24"/>
          <w:szCs w:val="24"/>
        </w:rPr>
      </w:pPr>
      <w:r w:rsidRPr="00524E32">
        <w:rPr>
          <w:sz w:val="24"/>
          <w:szCs w:val="24"/>
        </w:rPr>
        <w:t>Komponist</w:t>
      </w:r>
      <w:r w:rsidRPr="00524E32">
        <w:rPr>
          <w:sz w:val="24"/>
          <w:szCs w:val="24"/>
        </w:rPr>
        <w:tab/>
      </w:r>
      <w:r w:rsidRPr="00742668">
        <w:rPr>
          <w:rFonts w:cs="Arial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2668">
        <w:rPr>
          <w:rFonts w:cs="Arial"/>
          <w:noProof/>
          <w:sz w:val="26"/>
          <w:szCs w:val="26"/>
        </w:rPr>
        <w:instrText xml:space="preserve"> FORMTEXT </w:instrText>
      </w:r>
      <w:r w:rsidRPr="00742668">
        <w:rPr>
          <w:rFonts w:cs="Arial"/>
          <w:noProof/>
          <w:sz w:val="26"/>
          <w:szCs w:val="26"/>
        </w:rPr>
      </w:r>
      <w:r w:rsidRPr="00742668">
        <w:rPr>
          <w:rFonts w:cs="Arial"/>
          <w:noProof/>
          <w:sz w:val="26"/>
          <w:szCs w:val="26"/>
        </w:rPr>
        <w:fldChar w:fldCharType="separate"/>
      </w:r>
      <w:r w:rsidR="004E7D20">
        <w:rPr>
          <w:rFonts w:cs="Arial"/>
          <w:noProof/>
          <w:sz w:val="26"/>
          <w:szCs w:val="26"/>
        </w:rPr>
        <w:t> </w:t>
      </w:r>
      <w:r w:rsidR="004E7D20">
        <w:rPr>
          <w:rFonts w:cs="Arial"/>
          <w:noProof/>
          <w:sz w:val="26"/>
          <w:szCs w:val="26"/>
        </w:rPr>
        <w:t> </w:t>
      </w:r>
      <w:r w:rsidR="004E7D20">
        <w:rPr>
          <w:rFonts w:cs="Arial"/>
          <w:noProof/>
          <w:sz w:val="26"/>
          <w:szCs w:val="26"/>
        </w:rPr>
        <w:t> </w:t>
      </w:r>
      <w:r w:rsidR="004E7D20">
        <w:rPr>
          <w:rFonts w:cs="Arial"/>
          <w:noProof/>
          <w:sz w:val="26"/>
          <w:szCs w:val="26"/>
        </w:rPr>
        <w:t> </w:t>
      </w:r>
      <w:r w:rsidR="004E7D20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fldChar w:fldCharType="end"/>
      </w:r>
      <w:r w:rsidR="004E7D20">
        <w:rPr>
          <w:rFonts w:cs="Arial"/>
          <w:sz w:val="24"/>
          <w:szCs w:val="24"/>
        </w:rPr>
        <w:tab/>
      </w:r>
      <w:r w:rsidRPr="004E7D20">
        <w:rPr>
          <w:rFonts w:cs="Arial"/>
          <w:sz w:val="24"/>
          <w:szCs w:val="24"/>
        </w:rPr>
        <w:t>Arrangeur</w:t>
      </w:r>
      <w:r w:rsidRPr="004E7D20">
        <w:rPr>
          <w:rFonts w:cs="Arial"/>
          <w:sz w:val="24"/>
          <w:szCs w:val="24"/>
        </w:rPr>
        <w:tab/>
      </w:r>
      <w:r w:rsidRPr="00742668">
        <w:rPr>
          <w:rFonts w:cs="Arial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7D20">
        <w:rPr>
          <w:rFonts w:cs="Arial"/>
          <w:noProof/>
          <w:sz w:val="26"/>
          <w:szCs w:val="26"/>
        </w:rPr>
        <w:instrText xml:space="preserve"> FORMTEXT </w:instrText>
      </w:r>
      <w:r w:rsidRPr="00742668">
        <w:rPr>
          <w:rFonts w:cs="Arial"/>
          <w:noProof/>
          <w:sz w:val="26"/>
          <w:szCs w:val="26"/>
        </w:rPr>
      </w:r>
      <w:r w:rsidRPr="00742668">
        <w:rPr>
          <w:rFonts w:cs="Arial"/>
          <w:noProof/>
          <w:sz w:val="26"/>
          <w:szCs w:val="26"/>
        </w:rPr>
        <w:fldChar w:fldCharType="separate"/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fldChar w:fldCharType="end"/>
      </w:r>
    </w:p>
    <w:p w:rsidR="00B717DB" w:rsidRPr="004E7D20" w:rsidRDefault="00B717DB" w:rsidP="00742668">
      <w:pPr>
        <w:tabs>
          <w:tab w:val="clear" w:pos="709"/>
          <w:tab w:val="clear" w:pos="1559"/>
          <w:tab w:val="left" w:pos="1843"/>
          <w:tab w:val="left" w:pos="3402"/>
          <w:tab w:val="left" w:pos="6804"/>
        </w:tabs>
        <w:rPr>
          <w:sz w:val="24"/>
          <w:szCs w:val="24"/>
        </w:rPr>
      </w:pPr>
    </w:p>
    <w:p w:rsidR="00B717DB" w:rsidRPr="004E7D20" w:rsidRDefault="00B717DB" w:rsidP="00742668">
      <w:pPr>
        <w:tabs>
          <w:tab w:val="clear" w:pos="709"/>
          <w:tab w:val="clear" w:pos="1559"/>
          <w:tab w:val="left" w:pos="1843"/>
          <w:tab w:val="left" w:pos="3402"/>
          <w:tab w:val="left" w:pos="6804"/>
        </w:tabs>
        <w:rPr>
          <w:sz w:val="24"/>
          <w:szCs w:val="24"/>
        </w:rPr>
      </w:pPr>
    </w:p>
    <w:p w:rsidR="00B717DB" w:rsidRPr="004E7D20" w:rsidRDefault="00B717DB" w:rsidP="00742668">
      <w:pPr>
        <w:pBdr>
          <w:bottom w:val="single" w:sz="4" w:space="1" w:color="auto"/>
        </w:pBdr>
        <w:tabs>
          <w:tab w:val="clear" w:pos="709"/>
          <w:tab w:val="clear" w:pos="1559"/>
          <w:tab w:val="left" w:pos="1843"/>
          <w:tab w:val="left" w:pos="3402"/>
          <w:tab w:val="left" w:pos="6804"/>
        </w:tabs>
        <w:rPr>
          <w:rFonts w:cs="Arial"/>
          <w:sz w:val="24"/>
          <w:szCs w:val="24"/>
        </w:rPr>
      </w:pPr>
      <w:r w:rsidRPr="004E7D20">
        <w:rPr>
          <w:sz w:val="24"/>
          <w:szCs w:val="24"/>
        </w:rPr>
        <w:t>Startgeld</w:t>
      </w:r>
      <w:r w:rsidRPr="004E7D20">
        <w:rPr>
          <w:sz w:val="24"/>
          <w:szCs w:val="24"/>
        </w:rPr>
        <w:tab/>
        <w:t>CHF 25.--  pro Solist</w:t>
      </w:r>
      <w:r w:rsidRPr="004E7D20">
        <w:rPr>
          <w:sz w:val="24"/>
          <w:szCs w:val="24"/>
        </w:rPr>
        <w:tab/>
      </w:r>
      <w:r w:rsidRPr="004E7D20">
        <w:rPr>
          <w:rFonts w:cs="Arial"/>
          <w:sz w:val="24"/>
          <w:szCs w:val="24"/>
        </w:rPr>
        <w:t>IBAN  CH17 8080 8001 1397 3961 3</w:t>
      </w:r>
    </w:p>
    <w:p w:rsidR="00B717DB" w:rsidRPr="004E7D20" w:rsidRDefault="00B717DB" w:rsidP="00742668">
      <w:pPr>
        <w:tabs>
          <w:tab w:val="clear" w:pos="709"/>
          <w:tab w:val="clear" w:pos="1559"/>
          <w:tab w:val="clear" w:pos="5387"/>
          <w:tab w:val="left" w:pos="1843"/>
          <w:tab w:val="left" w:pos="5812"/>
        </w:tabs>
        <w:rPr>
          <w:sz w:val="28"/>
          <w:szCs w:val="24"/>
        </w:rPr>
      </w:pPr>
    </w:p>
    <w:p w:rsidR="00B717DB" w:rsidRPr="00524E32" w:rsidRDefault="00B717DB" w:rsidP="00742668">
      <w:pPr>
        <w:pBdr>
          <w:bottom w:val="single" w:sz="4" w:space="1" w:color="auto"/>
        </w:pBdr>
        <w:tabs>
          <w:tab w:val="clear" w:pos="709"/>
          <w:tab w:val="clear" w:pos="1559"/>
          <w:tab w:val="clear" w:pos="5387"/>
          <w:tab w:val="left" w:pos="1843"/>
          <w:tab w:val="left" w:pos="5812"/>
        </w:tabs>
        <w:rPr>
          <w:rFonts w:cs="Arial"/>
          <w:sz w:val="24"/>
          <w:szCs w:val="24"/>
        </w:rPr>
      </w:pPr>
      <w:r w:rsidRPr="00524E32">
        <w:rPr>
          <w:sz w:val="24"/>
          <w:szCs w:val="24"/>
        </w:rPr>
        <w:t>Ort und Datum:</w:t>
      </w:r>
      <w:r w:rsidRPr="00524E32">
        <w:rPr>
          <w:sz w:val="24"/>
          <w:szCs w:val="24"/>
        </w:rPr>
        <w:tab/>
      </w:r>
      <w:r w:rsidRPr="00742668">
        <w:rPr>
          <w:rFonts w:cs="Arial"/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2668">
        <w:rPr>
          <w:rFonts w:cs="Arial"/>
          <w:noProof/>
          <w:sz w:val="26"/>
          <w:szCs w:val="26"/>
        </w:rPr>
        <w:instrText xml:space="preserve"> FORMTEXT </w:instrText>
      </w:r>
      <w:r w:rsidRPr="00742668">
        <w:rPr>
          <w:rFonts w:cs="Arial"/>
          <w:noProof/>
          <w:sz w:val="26"/>
          <w:szCs w:val="26"/>
        </w:rPr>
      </w:r>
      <w:r w:rsidRPr="00742668">
        <w:rPr>
          <w:rFonts w:cs="Arial"/>
          <w:noProof/>
          <w:sz w:val="26"/>
          <w:szCs w:val="26"/>
        </w:rPr>
        <w:fldChar w:fldCharType="separate"/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t> </w:t>
      </w:r>
      <w:r w:rsidRPr="00742668">
        <w:rPr>
          <w:rFonts w:cs="Arial"/>
          <w:noProof/>
          <w:sz w:val="26"/>
          <w:szCs w:val="26"/>
        </w:rPr>
        <w:fldChar w:fldCharType="end"/>
      </w:r>
      <w:r w:rsidRPr="00524E32">
        <w:rPr>
          <w:rFonts w:cs="Arial"/>
          <w:sz w:val="24"/>
          <w:szCs w:val="24"/>
        </w:rPr>
        <w:tab/>
      </w:r>
    </w:p>
    <w:p w:rsidR="009012C8" w:rsidRPr="00742668" w:rsidRDefault="009012C8" w:rsidP="00742668">
      <w:pPr>
        <w:tabs>
          <w:tab w:val="clear" w:pos="709"/>
          <w:tab w:val="clear" w:pos="1559"/>
          <w:tab w:val="clear" w:pos="5387"/>
          <w:tab w:val="left" w:pos="1843"/>
          <w:tab w:val="left" w:pos="5812"/>
        </w:tabs>
        <w:rPr>
          <w:rFonts w:cs="Arial"/>
          <w:sz w:val="28"/>
          <w:szCs w:val="24"/>
        </w:rPr>
      </w:pPr>
    </w:p>
    <w:p w:rsidR="00524E32" w:rsidRPr="00524E32" w:rsidRDefault="00524E32" w:rsidP="00742668">
      <w:pPr>
        <w:pBdr>
          <w:bottom w:val="single" w:sz="4" w:space="1" w:color="auto"/>
        </w:pBdr>
        <w:tabs>
          <w:tab w:val="clear" w:pos="709"/>
          <w:tab w:val="clear" w:pos="1559"/>
          <w:tab w:val="left" w:pos="1843"/>
          <w:tab w:val="left" w:pos="3402"/>
          <w:tab w:val="left" w:pos="6804"/>
        </w:tabs>
        <w:rPr>
          <w:rFonts w:cs="Arial"/>
          <w:sz w:val="24"/>
          <w:szCs w:val="24"/>
        </w:rPr>
      </w:pPr>
      <w:r w:rsidRPr="00524E32">
        <w:rPr>
          <w:sz w:val="24"/>
          <w:szCs w:val="24"/>
        </w:rPr>
        <w:t xml:space="preserve">Unterschrift </w:t>
      </w:r>
      <w:r w:rsidRPr="00524E32">
        <w:rPr>
          <w:sz w:val="24"/>
          <w:szCs w:val="24"/>
        </w:rPr>
        <w:tab/>
        <w:t>Teilnehmer/in</w:t>
      </w:r>
      <w:r w:rsidRPr="00524E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668">
        <w:rPr>
          <w:sz w:val="24"/>
          <w:szCs w:val="24"/>
        </w:rPr>
        <w:tab/>
      </w:r>
      <w:r w:rsidRPr="00524E32">
        <w:rPr>
          <w:rFonts w:cs="Arial"/>
          <w:sz w:val="24"/>
          <w:szCs w:val="24"/>
        </w:rPr>
        <w:t xml:space="preserve">Eltern </w:t>
      </w:r>
    </w:p>
    <w:p w:rsidR="00B717DB" w:rsidRDefault="00B717DB" w:rsidP="00B717DB">
      <w:pPr>
        <w:tabs>
          <w:tab w:val="clear" w:pos="709"/>
          <w:tab w:val="clear" w:pos="1559"/>
          <w:tab w:val="clear" w:pos="5387"/>
          <w:tab w:val="left" w:pos="2268"/>
          <w:tab w:val="left" w:pos="5812"/>
        </w:tabs>
        <w:rPr>
          <w:rFonts w:cs="Arial"/>
          <w:sz w:val="20"/>
          <w:szCs w:val="24"/>
        </w:rPr>
      </w:pPr>
    </w:p>
    <w:p w:rsidR="00742668" w:rsidRPr="00742668" w:rsidRDefault="00742668" w:rsidP="00B717DB">
      <w:pPr>
        <w:tabs>
          <w:tab w:val="clear" w:pos="709"/>
          <w:tab w:val="clear" w:pos="1559"/>
          <w:tab w:val="clear" w:pos="5387"/>
          <w:tab w:val="left" w:pos="2268"/>
          <w:tab w:val="left" w:pos="5812"/>
        </w:tabs>
        <w:rPr>
          <w:rFonts w:cs="Arial"/>
          <w:sz w:val="20"/>
          <w:szCs w:val="24"/>
        </w:rPr>
      </w:pPr>
    </w:p>
    <w:p w:rsidR="00B717DB" w:rsidRDefault="00B717DB" w:rsidP="00B717DB">
      <w:pPr>
        <w:tabs>
          <w:tab w:val="clear" w:pos="709"/>
          <w:tab w:val="clear" w:pos="1559"/>
          <w:tab w:val="clear" w:pos="5387"/>
          <w:tab w:val="left" w:pos="2268"/>
          <w:tab w:val="left" w:pos="5812"/>
        </w:tabs>
        <w:rPr>
          <w:rFonts w:cs="Arial"/>
          <w:b/>
          <w:sz w:val="24"/>
          <w:szCs w:val="24"/>
        </w:rPr>
      </w:pPr>
      <w:r w:rsidRPr="00B717DB">
        <w:rPr>
          <w:rFonts w:cs="Arial"/>
          <w:b/>
          <w:sz w:val="24"/>
          <w:szCs w:val="24"/>
        </w:rPr>
        <w:t>Beilage:   Selbstwahlstück</w:t>
      </w:r>
      <w:r w:rsidR="00742668">
        <w:rPr>
          <w:rFonts w:cs="Arial"/>
          <w:b/>
          <w:sz w:val="24"/>
          <w:szCs w:val="24"/>
        </w:rPr>
        <w:t xml:space="preserve">  (2 Kopien)</w:t>
      </w:r>
    </w:p>
    <w:p w:rsidR="00B717DB" w:rsidRDefault="00B717DB" w:rsidP="00B717DB">
      <w:pPr>
        <w:tabs>
          <w:tab w:val="clear" w:pos="709"/>
          <w:tab w:val="clear" w:pos="1559"/>
          <w:tab w:val="clear" w:pos="5387"/>
          <w:tab w:val="left" w:pos="2268"/>
          <w:tab w:val="left" w:pos="5812"/>
        </w:tabs>
        <w:rPr>
          <w:rFonts w:cs="Arial"/>
          <w:b/>
          <w:sz w:val="24"/>
          <w:szCs w:val="24"/>
        </w:rPr>
      </w:pPr>
    </w:p>
    <w:p w:rsidR="00584305" w:rsidRPr="00584305" w:rsidRDefault="00B717DB" w:rsidP="00B717DB">
      <w:pPr>
        <w:tabs>
          <w:tab w:val="clear" w:pos="709"/>
          <w:tab w:val="clear" w:pos="1559"/>
          <w:tab w:val="clear" w:pos="5387"/>
          <w:tab w:val="left" w:pos="2268"/>
          <w:tab w:val="left" w:pos="5812"/>
        </w:tabs>
        <w:rPr>
          <w:rStyle w:val="Hyperlink"/>
          <w:rFonts w:cs="Arial"/>
          <w:color w:val="auto"/>
          <w:u w:val="none"/>
        </w:rPr>
      </w:pPr>
      <w:r>
        <w:rPr>
          <w:rFonts w:cs="Arial"/>
          <w:b/>
          <w:sz w:val="24"/>
          <w:szCs w:val="24"/>
        </w:rPr>
        <w:t xml:space="preserve">Pflichtstück </w:t>
      </w:r>
      <w:r w:rsidRPr="00185A17">
        <w:rPr>
          <w:rFonts w:cs="Arial"/>
        </w:rPr>
        <w:t>(ca. 1 Minute)</w:t>
      </w:r>
      <w:r>
        <w:rPr>
          <w:rFonts w:cs="Arial"/>
        </w:rPr>
        <w:t xml:space="preserve"> </w:t>
      </w:r>
      <w:r w:rsidR="00961BF6">
        <w:rPr>
          <w:rFonts w:cs="Arial"/>
        </w:rPr>
        <w:t xml:space="preserve">ab 12.12.2023 </w:t>
      </w:r>
      <w:r>
        <w:rPr>
          <w:rFonts w:cs="Arial"/>
        </w:rPr>
        <w:t xml:space="preserve">unter </w:t>
      </w:r>
      <w:r w:rsidRPr="00185A17">
        <w:rPr>
          <w:rFonts w:cs="Arial"/>
        </w:rPr>
        <w:t xml:space="preserve"> </w:t>
      </w:r>
      <w:hyperlink r:id="rId13" w:history="1">
        <w:r w:rsidR="00584305" w:rsidRPr="00B50F12">
          <w:rPr>
            <w:rStyle w:val="Hyperlink"/>
            <w:rFonts w:cs="Arial"/>
          </w:rPr>
          <w:t>www.musiglenggenwil.ch/Wettbewerb</w:t>
        </w:r>
      </w:hyperlink>
    </w:p>
    <w:p w:rsidR="00B717DB" w:rsidRPr="00B717DB" w:rsidRDefault="00B717DB" w:rsidP="00B717DB">
      <w:pPr>
        <w:tabs>
          <w:tab w:val="clear" w:pos="709"/>
          <w:tab w:val="clear" w:pos="1559"/>
          <w:tab w:val="clear" w:pos="5387"/>
          <w:tab w:val="left" w:pos="2268"/>
          <w:tab w:val="left" w:pos="5812"/>
        </w:tabs>
        <w:rPr>
          <w:rStyle w:val="Hyperlink"/>
          <w:rFonts w:cs="Arial"/>
          <w:sz w:val="8"/>
          <w:szCs w:val="8"/>
        </w:rPr>
      </w:pPr>
    </w:p>
    <w:p w:rsidR="004F6CBB" w:rsidRDefault="00B717DB" w:rsidP="00F673E3">
      <w:pPr>
        <w:tabs>
          <w:tab w:val="left" w:pos="567"/>
        </w:tabs>
        <w:ind w:right="-142"/>
        <w:rPr>
          <w:rFonts w:cs="Arial"/>
          <w:sz w:val="21"/>
          <w:szCs w:val="21"/>
        </w:rPr>
      </w:pPr>
      <w:r w:rsidRPr="00F673E3">
        <w:rPr>
          <w:rFonts w:cs="Arial"/>
          <w:sz w:val="21"/>
          <w:szCs w:val="21"/>
        </w:rPr>
        <w:t>Das Pflichtstück liegt in verschiedenen Tonlagen (Tonarten) vor und kann je nach Alter/Eignung gewählt werden.</w:t>
      </w:r>
    </w:p>
    <w:p w:rsidR="001735EA" w:rsidRDefault="001735EA" w:rsidP="001735EA">
      <w:pPr>
        <w:pBdr>
          <w:bottom w:val="single" w:sz="4" w:space="1" w:color="auto"/>
        </w:pBdr>
        <w:tabs>
          <w:tab w:val="left" w:pos="567"/>
        </w:tabs>
        <w:ind w:right="-142"/>
        <w:rPr>
          <w:rFonts w:cs="Arial"/>
          <w:sz w:val="21"/>
          <w:szCs w:val="21"/>
        </w:rPr>
      </w:pPr>
    </w:p>
    <w:p w:rsidR="001735EA" w:rsidRDefault="001735EA" w:rsidP="00F673E3">
      <w:pPr>
        <w:tabs>
          <w:tab w:val="left" w:pos="567"/>
        </w:tabs>
        <w:ind w:right="-142"/>
        <w:rPr>
          <w:rFonts w:cs="Arial"/>
          <w:sz w:val="21"/>
          <w:szCs w:val="21"/>
        </w:rPr>
      </w:pPr>
    </w:p>
    <w:p w:rsidR="001735EA" w:rsidRPr="001735EA" w:rsidRDefault="00DC35C1" w:rsidP="001735EA">
      <w:pPr>
        <w:tabs>
          <w:tab w:val="clear" w:pos="709"/>
          <w:tab w:val="clear" w:pos="1559"/>
          <w:tab w:val="clear" w:pos="5387"/>
          <w:tab w:val="left" w:pos="2268"/>
          <w:tab w:val="left" w:pos="3402"/>
          <w:tab w:val="left" w:pos="4536"/>
          <w:tab w:val="left" w:pos="6804"/>
        </w:tabs>
        <w:spacing w:after="1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Anmeldung bis 31</w:t>
      </w:r>
      <w:r w:rsidR="00CE71D5">
        <w:rPr>
          <w:rFonts w:cs="Arial"/>
          <w:b/>
          <w:sz w:val="24"/>
          <w:szCs w:val="24"/>
          <w:u w:val="single"/>
        </w:rPr>
        <w:t>. Januar</w:t>
      </w:r>
      <w:r w:rsidR="001735EA" w:rsidRPr="00F673E3">
        <w:rPr>
          <w:rFonts w:cs="Arial"/>
          <w:b/>
          <w:sz w:val="24"/>
          <w:szCs w:val="24"/>
          <w:u w:val="single"/>
        </w:rPr>
        <w:t xml:space="preserve"> 202</w:t>
      </w:r>
      <w:r w:rsidR="00CE71D5">
        <w:rPr>
          <w:rFonts w:cs="Arial"/>
          <w:b/>
          <w:sz w:val="24"/>
          <w:szCs w:val="24"/>
          <w:u w:val="single"/>
        </w:rPr>
        <w:t>4</w:t>
      </w:r>
      <w:r w:rsidR="001735EA" w:rsidRPr="00F673E3">
        <w:rPr>
          <w:rFonts w:cs="Arial"/>
          <w:b/>
          <w:sz w:val="24"/>
          <w:szCs w:val="24"/>
          <w:u w:val="single"/>
        </w:rPr>
        <w:t>:</w:t>
      </w:r>
      <w:r w:rsidR="001735EA">
        <w:rPr>
          <w:rFonts w:cs="Arial"/>
          <w:b/>
          <w:sz w:val="24"/>
          <w:szCs w:val="24"/>
        </w:rPr>
        <w:t xml:space="preserve">    </w:t>
      </w:r>
      <w:r w:rsidR="001735EA">
        <w:rPr>
          <w:rFonts w:cs="Arial"/>
          <w:b/>
          <w:sz w:val="24"/>
          <w:szCs w:val="24"/>
        </w:rPr>
        <w:tab/>
      </w:r>
      <w:r w:rsidR="001735EA" w:rsidRPr="001735EA">
        <w:rPr>
          <w:rFonts w:cs="Arial"/>
          <w:b/>
          <w:sz w:val="24"/>
          <w:szCs w:val="24"/>
        </w:rPr>
        <w:t xml:space="preserve">per Mail an </w:t>
      </w:r>
      <w:r w:rsidR="001735EA" w:rsidRPr="001735EA">
        <w:rPr>
          <w:rFonts w:cs="Arial"/>
          <w:sz w:val="24"/>
          <w:szCs w:val="24"/>
        </w:rPr>
        <w:t xml:space="preserve"> </w:t>
      </w:r>
      <w:r w:rsidR="001735EA">
        <w:rPr>
          <w:rFonts w:cs="Arial"/>
          <w:sz w:val="24"/>
          <w:szCs w:val="24"/>
        </w:rPr>
        <w:tab/>
      </w:r>
      <w:hyperlink r:id="rId14" w:history="1">
        <w:r w:rsidR="001735EA" w:rsidRPr="001735EA">
          <w:rPr>
            <w:rStyle w:val="Hyperlink"/>
            <w:sz w:val="24"/>
            <w:szCs w:val="24"/>
          </w:rPr>
          <w:t>franz.meienhofer@thurweb.ch</w:t>
        </w:r>
      </w:hyperlink>
    </w:p>
    <w:p w:rsidR="001735EA" w:rsidRPr="00524E32" w:rsidRDefault="001735EA" w:rsidP="001735EA">
      <w:pPr>
        <w:tabs>
          <w:tab w:val="clear" w:pos="709"/>
          <w:tab w:val="clear" w:pos="1559"/>
          <w:tab w:val="clear" w:pos="5387"/>
          <w:tab w:val="left" w:pos="616"/>
          <w:tab w:val="left" w:pos="2268"/>
          <w:tab w:val="left" w:pos="3402"/>
          <w:tab w:val="left" w:pos="4536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9012C8">
        <w:rPr>
          <w:rFonts w:cs="Arial"/>
          <w:b/>
          <w:sz w:val="24"/>
          <w:szCs w:val="24"/>
        </w:rPr>
        <w:t>oder</w:t>
      </w:r>
      <w:r w:rsidRPr="009012C8">
        <w:rPr>
          <w:rFonts w:cs="Arial"/>
          <w:sz w:val="24"/>
          <w:szCs w:val="24"/>
        </w:rPr>
        <w:t xml:space="preserve"> </w:t>
      </w:r>
      <w:r w:rsidRPr="009012C8">
        <w:rPr>
          <w:rFonts w:cs="Arial"/>
          <w:b/>
          <w:sz w:val="24"/>
          <w:szCs w:val="24"/>
        </w:rPr>
        <w:t>per Post</w:t>
      </w:r>
      <w:r>
        <w:rPr>
          <w:rFonts w:cs="Arial"/>
          <w:b/>
          <w:sz w:val="24"/>
          <w:szCs w:val="24"/>
        </w:rPr>
        <w:t xml:space="preserve"> an</w:t>
      </w:r>
      <w:r>
        <w:rPr>
          <w:rFonts w:cs="Arial"/>
          <w:b/>
          <w:sz w:val="24"/>
          <w:szCs w:val="24"/>
        </w:rPr>
        <w:tab/>
      </w:r>
      <w:r w:rsidR="00961BF6">
        <w:rPr>
          <w:rFonts w:cs="Arial"/>
          <w:sz w:val="24"/>
          <w:szCs w:val="24"/>
        </w:rPr>
        <w:t>Slow Melody Wettbewerb</w:t>
      </w:r>
    </w:p>
    <w:p w:rsidR="001735EA" w:rsidRPr="00B717DB" w:rsidRDefault="001735EA" w:rsidP="001735EA">
      <w:pPr>
        <w:tabs>
          <w:tab w:val="clear" w:pos="709"/>
          <w:tab w:val="clear" w:pos="1559"/>
          <w:tab w:val="clear" w:pos="5387"/>
          <w:tab w:val="left" w:pos="2268"/>
          <w:tab w:val="left" w:pos="3402"/>
          <w:tab w:val="left" w:pos="4253"/>
          <w:tab w:val="left" w:pos="6804"/>
        </w:tabs>
        <w:rPr>
          <w:rFonts w:cs="Arial"/>
          <w:sz w:val="24"/>
          <w:szCs w:val="24"/>
        </w:rPr>
      </w:pPr>
      <w:r w:rsidRPr="00524E32">
        <w:rPr>
          <w:rFonts w:cs="Arial"/>
          <w:sz w:val="24"/>
          <w:szCs w:val="24"/>
        </w:rPr>
        <w:tab/>
      </w:r>
      <w:r w:rsidRPr="00524E32">
        <w:rPr>
          <w:rFonts w:cs="Arial"/>
          <w:sz w:val="24"/>
          <w:szCs w:val="24"/>
        </w:rPr>
        <w:tab/>
      </w:r>
      <w:r w:rsidRPr="00524E3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717DB">
        <w:rPr>
          <w:rFonts w:cs="Arial"/>
          <w:sz w:val="24"/>
          <w:szCs w:val="24"/>
        </w:rPr>
        <w:t>Franz Meienhofer</w:t>
      </w:r>
    </w:p>
    <w:p w:rsidR="001735EA" w:rsidRPr="00B717DB" w:rsidRDefault="001735EA" w:rsidP="001735EA">
      <w:pPr>
        <w:tabs>
          <w:tab w:val="clear" w:pos="709"/>
          <w:tab w:val="clear" w:pos="1559"/>
          <w:tab w:val="clear" w:pos="5387"/>
          <w:tab w:val="left" w:pos="2268"/>
          <w:tab w:val="left" w:pos="3402"/>
          <w:tab w:val="left" w:pos="4253"/>
          <w:tab w:val="left" w:pos="6804"/>
        </w:tabs>
        <w:spacing w:after="40"/>
        <w:rPr>
          <w:rFonts w:cs="Arial"/>
          <w:sz w:val="24"/>
          <w:szCs w:val="24"/>
        </w:rPr>
      </w:pPr>
      <w:r w:rsidRPr="00B717DB">
        <w:rPr>
          <w:rFonts w:cs="Arial"/>
          <w:sz w:val="24"/>
          <w:szCs w:val="24"/>
        </w:rPr>
        <w:tab/>
      </w:r>
      <w:r w:rsidRPr="00B717DB">
        <w:rPr>
          <w:rFonts w:cs="Arial"/>
          <w:sz w:val="24"/>
          <w:szCs w:val="24"/>
        </w:rPr>
        <w:tab/>
      </w:r>
      <w:r w:rsidRPr="00B717D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717DB">
        <w:rPr>
          <w:rFonts w:cs="Arial"/>
          <w:sz w:val="24"/>
          <w:szCs w:val="24"/>
        </w:rPr>
        <w:t>Zuckenrieterstrasse 7</w:t>
      </w:r>
    </w:p>
    <w:p w:rsidR="001735EA" w:rsidRPr="001735EA" w:rsidRDefault="001735EA" w:rsidP="001735EA">
      <w:pPr>
        <w:tabs>
          <w:tab w:val="clear" w:pos="709"/>
          <w:tab w:val="clear" w:pos="1559"/>
          <w:tab w:val="clear" w:pos="5387"/>
          <w:tab w:val="left" w:pos="2268"/>
          <w:tab w:val="left" w:pos="3402"/>
          <w:tab w:val="left" w:pos="4253"/>
          <w:tab w:val="left" w:pos="6804"/>
        </w:tabs>
        <w:spacing w:after="80"/>
        <w:rPr>
          <w:rFonts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4E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4E32">
        <w:rPr>
          <w:rFonts w:cs="Arial"/>
          <w:sz w:val="24"/>
          <w:szCs w:val="24"/>
        </w:rPr>
        <w:t>9525 Lenggenwil</w:t>
      </w:r>
    </w:p>
    <w:sectPr w:rsidR="001735EA" w:rsidRPr="001735EA" w:rsidSect="00F673E3">
      <w:pgSz w:w="11906" w:h="16838" w:code="9"/>
      <w:pgMar w:top="567" w:right="707" w:bottom="34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A1" w:rsidRDefault="000468A1" w:rsidP="00C57AF8">
      <w:r>
        <w:separator/>
      </w:r>
    </w:p>
  </w:endnote>
  <w:endnote w:type="continuationSeparator" w:id="0">
    <w:p w:rsidR="000468A1" w:rsidRDefault="000468A1" w:rsidP="00C5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A1" w:rsidRDefault="000468A1" w:rsidP="00C57AF8">
      <w:r>
        <w:separator/>
      </w:r>
    </w:p>
  </w:footnote>
  <w:footnote w:type="continuationSeparator" w:id="0">
    <w:p w:rsidR="000468A1" w:rsidRDefault="000468A1" w:rsidP="00C5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442"/>
    <w:multiLevelType w:val="multilevel"/>
    <w:tmpl w:val="80A6F476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238F6F45"/>
    <w:multiLevelType w:val="hybridMultilevel"/>
    <w:tmpl w:val="01627594"/>
    <w:lvl w:ilvl="0" w:tplc="CBD4368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0815"/>
    <w:multiLevelType w:val="hybridMultilevel"/>
    <w:tmpl w:val="4F6E8894"/>
    <w:lvl w:ilvl="0" w:tplc="4B205D34">
      <w:start w:val="1"/>
      <w:numFmt w:val="decimal"/>
      <w:pStyle w:val="Fragennum"/>
      <w:lvlText w:val="Frage %1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 w:val="0"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3A5505C1"/>
    <w:multiLevelType w:val="multilevel"/>
    <w:tmpl w:val="F322260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84C6235"/>
    <w:multiLevelType w:val="hybridMultilevel"/>
    <w:tmpl w:val="CEDA02E4"/>
    <w:lvl w:ilvl="0" w:tplc="BAFA7A0C">
      <w:start w:val="1"/>
      <w:numFmt w:val="bullet"/>
      <w:pStyle w:val="Aufzhlung2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EA83AEC"/>
    <w:multiLevelType w:val="hybridMultilevel"/>
    <w:tmpl w:val="7DD02A20"/>
    <w:lvl w:ilvl="0" w:tplc="56A426FA">
      <w:start w:val="1"/>
      <w:numFmt w:val="bullet"/>
      <w:pStyle w:val="Aufzhlung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F8"/>
    <w:rsid w:val="000002B1"/>
    <w:rsid w:val="0000591B"/>
    <w:rsid w:val="00011F4A"/>
    <w:rsid w:val="0001248D"/>
    <w:rsid w:val="00012994"/>
    <w:rsid w:val="000277F9"/>
    <w:rsid w:val="000311D7"/>
    <w:rsid w:val="00031DB5"/>
    <w:rsid w:val="00037136"/>
    <w:rsid w:val="000468A1"/>
    <w:rsid w:val="00050054"/>
    <w:rsid w:val="00054E9F"/>
    <w:rsid w:val="00056D63"/>
    <w:rsid w:val="00063934"/>
    <w:rsid w:val="00067A1E"/>
    <w:rsid w:val="00073F89"/>
    <w:rsid w:val="000746DC"/>
    <w:rsid w:val="00074B42"/>
    <w:rsid w:val="0007696A"/>
    <w:rsid w:val="0007769A"/>
    <w:rsid w:val="00093580"/>
    <w:rsid w:val="000A05B8"/>
    <w:rsid w:val="000B2657"/>
    <w:rsid w:val="000C4293"/>
    <w:rsid w:val="000C490E"/>
    <w:rsid w:val="000D382C"/>
    <w:rsid w:val="000E0BEE"/>
    <w:rsid w:val="000F2709"/>
    <w:rsid w:val="0010139A"/>
    <w:rsid w:val="00105961"/>
    <w:rsid w:val="00115060"/>
    <w:rsid w:val="001157E6"/>
    <w:rsid w:val="00132A37"/>
    <w:rsid w:val="00133E64"/>
    <w:rsid w:val="00140DBF"/>
    <w:rsid w:val="00152897"/>
    <w:rsid w:val="00153089"/>
    <w:rsid w:val="001735EA"/>
    <w:rsid w:val="00174932"/>
    <w:rsid w:val="00197122"/>
    <w:rsid w:val="001A18FA"/>
    <w:rsid w:val="001B38D3"/>
    <w:rsid w:val="001B5694"/>
    <w:rsid w:val="001D1DC3"/>
    <w:rsid w:val="001D51F8"/>
    <w:rsid w:val="001E09C4"/>
    <w:rsid w:val="001F1503"/>
    <w:rsid w:val="00201878"/>
    <w:rsid w:val="00214598"/>
    <w:rsid w:val="00220386"/>
    <w:rsid w:val="00233DFE"/>
    <w:rsid w:val="00235AEA"/>
    <w:rsid w:val="00240D4D"/>
    <w:rsid w:val="00240EF2"/>
    <w:rsid w:val="0024396F"/>
    <w:rsid w:val="00247830"/>
    <w:rsid w:val="0025153D"/>
    <w:rsid w:val="00255EBF"/>
    <w:rsid w:val="002579D6"/>
    <w:rsid w:val="00260BBD"/>
    <w:rsid w:val="00262E21"/>
    <w:rsid w:val="00276964"/>
    <w:rsid w:val="002907A2"/>
    <w:rsid w:val="002923A0"/>
    <w:rsid w:val="002A06EC"/>
    <w:rsid w:val="002B4853"/>
    <w:rsid w:val="002B6865"/>
    <w:rsid w:val="002C07A1"/>
    <w:rsid w:val="002C3940"/>
    <w:rsid w:val="002F189D"/>
    <w:rsid w:val="002F62A7"/>
    <w:rsid w:val="002F76EB"/>
    <w:rsid w:val="00306E62"/>
    <w:rsid w:val="00313BBC"/>
    <w:rsid w:val="00317868"/>
    <w:rsid w:val="003201EC"/>
    <w:rsid w:val="0032174C"/>
    <w:rsid w:val="00332CAA"/>
    <w:rsid w:val="00333C68"/>
    <w:rsid w:val="003405A9"/>
    <w:rsid w:val="003469A7"/>
    <w:rsid w:val="00354C17"/>
    <w:rsid w:val="003605C1"/>
    <w:rsid w:val="003614E4"/>
    <w:rsid w:val="00371E49"/>
    <w:rsid w:val="003727E6"/>
    <w:rsid w:val="00383F9B"/>
    <w:rsid w:val="003913F0"/>
    <w:rsid w:val="003B535D"/>
    <w:rsid w:val="003C3CB5"/>
    <w:rsid w:val="003E7BCF"/>
    <w:rsid w:val="00400EC6"/>
    <w:rsid w:val="00413565"/>
    <w:rsid w:val="00427304"/>
    <w:rsid w:val="00444E0C"/>
    <w:rsid w:val="00445C16"/>
    <w:rsid w:val="004622E0"/>
    <w:rsid w:val="00475C11"/>
    <w:rsid w:val="00486C45"/>
    <w:rsid w:val="00491F29"/>
    <w:rsid w:val="004A5A31"/>
    <w:rsid w:val="004A5F38"/>
    <w:rsid w:val="004A6098"/>
    <w:rsid w:val="004A6814"/>
    <w:rsid w:val="004B0D76"/>
    <w:rsid w:val="004B4F95"/>
    <w:rsid w:val="004B58AF"/>
    <w:rsid w:val="004B7A8F"/>
    <w:rsid w:val="004D124F"/>
    <w:rsid w:val="004E7D20"/>
    <w:rsid w:val="004F6CBB"/>
    <w:rsid w:val="005043A7"/>
    <w:rsid w:val="005054FE"/>
    <w:rsid w:val="00521214"/>
    <w:rsid w:val="00521F85"/>
    <w:rsid w:val="00524E32"/>
    <w:rsid w:val="00532D5A"/>
    <w:rsid w:val="00550848"/>
    <w:rsid w:val="00572399"/>
    <w:rsid w:val="00580692"/>
    <w:rsid w:val="0058085D"/>
    <w:rsid w:val="00584305"/>
    <w:rsid w:val="00593514"/>
    <w:rsid w:val="005A2918"/>
    <w:rsid w:val="005B3280"/>
    <w:rsid w:val="005C3609"/>
    <w:rsid w:val="005D2F95"/>
    <w:rsid w:val="005E002D"/>
    <w:rsid w:val="005F34AD"/>
    <w:rsid w:val="005F416A"/>
    <w:rsid w:val="005F41E3"/>
    <w:rsid w:val="005F547E"/>
    <w:rsid w:val="0060287F"/>
    <w:rsid w:val="00612A99"/>
    <w:rsid w:val="00642617"/>
    <w:rsid w:val="00644981"/>
    <w:rsid w:val="00651E11"/>
    <w:rsid w:val="00655ACA"/>
    <w:rsid w:val="006622C2"/>
    <w:rsid w:val="00665F1E"/>
    <w:rsid w:val="00671D38"/>
    <w:rsid w:val="00671EB5"/>
    <w:rsid w:val="006914E8"/>
    <w:rsid w:val="006A508D"/>
    <w:rsid w:val="006A6C73"/>
    <w:rsid w:val="006B5B52"/>
    <w:rsid w:val="006B777F"/>
    <w:rsid w:val="006C0112"/>
    <w:rsid w:val="006C1E3A"/>
    <w:rsid w:val="006C1F86"/>
    <w:rsid w:val="006E00B2"/>
    <w:rsid w:val="006E3DBA"/>
    <w:rsid w:val="006E64BC"/>
    <w:rsid w:val="006F20BF"/>
    <w:rsid w:val="00703900"/>
    <w:rsid w:val="00710A74"/>
    <w:rsid w:val="00715D14"/>
    <w:rsid w:val="00720551"/>
    <w:rsid w:val="007211A6"/>
    <w:rsid w:val="00742668"/>
    <w:rsid w:val="00742DA4"/>
    <w:rsid w:val="007435E0"/>
    <w:rsid w:val="00752ABC"/>
    <w:rsid w:val="00753710"/>
    <w:rsid w:val="00761DF1"/>
    <w:rsid w:val="00772206"/>
    <w:rsid w:val="00781C08"/>
    <w:rsid w:val="00782EEC"/>
    <w:rsid w:val="00784042"/>
    <w:rsid w:val="007A0B39"/>
    <w:rsid w:val="007B3104"/>
    <w:rsid w:val="007C0210"/>
    <w:rsid w:val="007C1836"/>
    <w:rsid w:val="007D183D"/>
    <w:rsid w:val="007D641F"/>
    <w:rsid w:val="007E4FA0"/>
    <w:rsid w:val="007F5FC5"/>
    <w:rsid w:val="00800064"/>
    <w:rsid w:val="00801B49"/>
    <w:rsid w:val="00807EA3"/>
    <w:rsid w:val="00811B67"/>
    <w:rsid w:val="008176F3"/>
    <w:rsid w:val="00824C08"/>
    <w:rsid w:val="00824C33"/>
    <w:rsid w:val="00836657"/>
    <w:rsid w:val="00841C38"/>
    <w:rsid w:val="008677EB"/>
    <w:rsid w:val="00873E60"/>
    <w:rsid w:val="00885CD6"/>
    <w:rsid w:val="00890897"/>
    <w:rsid w:val="00895B0E"/>
    <w:rsid w:val="008B544F"/>
    <w:rsid w:val="008B6686"/>
    <w:rsid w:val="008C58A6"/>
    <w:rsid w:val="008E1E6A"/>
    <w:rsid w:val="008E2DB2"/>
    <w:rsid w:val="008E5043"/>
    <w:rsid w:val="008F0EB0"/>
    <w:rsid w:val="009012C8"/>
    <w:rsid w:val="00901E36"/>
    <w:rsid w:val="00907DBC"/>
    <w:rsid w:val="00923957"/>
    <w:rsid w:val="00923D8B"/>
    <w:rsid w:val="00931337"/>
    <w:rsid w:val="009352D9"/>
    <w:rsid w:val="00954E04"/>
    <w:rsid w:val="00955AA3"/>
    <w:rsid w:val="00961BF6"/>
    <w:rsid w:val="00962CD6"/>
    <w:rsid w:val="0096490C"/>
    <w:rsid w:val="00966D2A"/>
    <w:rsid w:val="009808B8"/>
    <w:rsid w:val="00980EE9"/>
    <w:rsid w:val="00981908"/>
    <w:rsid w:val="009845B0"/>
    <w:rsid w:val="00985D23"/>
    <w:rsid w:val="009A4CD9"/>
    <w:rsid w:val="009B26DB"/>
    <w:rsid w:val="009B4A06"/>
    <w:rsid w:val="009C63B1"/>
    <w:rsid w:val="009D3B58"/>
    <w:rsid w:val="009E1FBC"/>
    <w:rsid w:val="00A037E0"/>
    <w:rsid w:val="00A17A91"/>
    <w:rsid w:val="00A20E1F"/>
    <w:rsid w:val="00A2208B"/>
    <w:rsid w:val="00A227A8"/>
    <w:rsid w:val="00A3435F"/>
    <w:rsid w:val="00A36DFE"/>
    <w:rsid w:val="00A602D6"/>
    <w:rsid w:val="00A605B2"/>
    <w:rsid w:val="00A86CF5"/>
    <w:rsid w:val="00A90CE7"/>
    <w:rsid w:val="00A97EC1"/>
    <w:rsid w:val="00AD291A"/>
    <w:rsid w:val="00AD6208"/>
    <w:rsid w:val="00AE2DD7"/>
    <w:rsid w:val="00AF685A"/>
    <w:rsid w:val="00AF79AD"/>
    <w:rsid w:val="00B32822"/>
    <w:rsid w:val="00B34A1F"/>
    <w:rsid w:val="00B36D98"/>
    <w:rsid w:val="00B3771E"/>
    <w:rsid w:val="00B40916"/>
    <w:rsid w:val="00B6026C"/>
    <w:rsid w:val="00B61C32"/>
    <w:rsid w:val="00B64432"/>
    <w:rsid w:val="00B656B1"/>
    <w:rsid w:val="00B67DC4"/>
    <w:rsid w:val="00B70263"/>
    <w:rsid w:val="00B717DB"/>
    <w:rsid w:val="00B815C2"/>
    <w:rsid w:val="00B81B9F"/>
    <w:rsid w:val="00B81FD2"/>
    <w:rsid w:val="00BA0C30"/>
    <w:rsid w:val="00BA3643"/>
    <w:rsid w:val="00BA57AE"/>
    <w:rsid w:val="00BD200B"/>
    <w:rsid w:val="00BD4723"/>
    <w:rsid w:val="00BE3E5A"/>
    <w:rsid w:val="00BF598D"/>
    <w:rsid w:val="00BF604B"/>
    <w:rsid w:val="00BF78FC"/>
    <w:rsid w:val="00C02679"/>
    <w:rsid w:val="00C06906"/>
    <w:rsid w:val="00C16164"/>
    <w:rsid w:val="00C23599"/>
    <w:rsid w:val="00C375DE"/>
    <w:rsid w:val="00C4323C"/>
    <w:rsid w:val="00C508E8"/>
    <w:rsid w:val="00C50ADA"/>
    <w:rsid w:val="00C5367A"/>
    <w:rsid w:val="00C57AF8"/>
    <w:rsid w:val="00C63244"/>
    <w:rsid w:val="00C67DF6"/>
    <w:rsid w:val="00C70101"/>
    <w:rsid w:val="00C74B55"/>
    <w:rsid w:val="00C93879"/>
    <w:rsid w:val="00C95458"/>
    <w:rsid w:val="00CB75C3"/>
    <w:rsid w:val="00CD2D13"/>
    <w:rsid w:val="00CD79B5"/>
    <w:rsid w:val="00CE30AC"/>
    <w:rsid w:val="00CE71D5"/>
    <w:rsid w:val="00CF21ED"/>
    <w:rsid w:val="00CF5BBC"/>
    <w:rsid w:val="00D01D3E"/>
    <w:rsid w:val="00D02C33"/>
    <w:rsid w:val="00D047E9"/>
    <w:rsid w:val="00D16111"/>
    <w:rsid w:val="00D30523"/>
    <w:rsid w:val="00D34CD0"/>
    <w:rsid w:val="00D4621A"/>
    <w:rsid w:val="00D51DBD"/>
    <w:rsid w:val="00D658FD"/>
    <w:rsid w:val="00D6764F"/>
    <w:rsid w:val="00D70791"/>
    <w:rsid w:val="00D84579"/>
    <w:rsid w:val="00D91799"/>
    <w:rsid w:val="00D91C61"/>
    <w:rsid w:val="00D921A6"/>
    <w:rsid w:val="00DA02E7"/>
    <w:rsid w:val="00DB31F0"/>
    <w:rsid w:val="00DC35C1"/>
    <w:rsid w:val="00DD3085"/>
    <w:rsid w:val="00DD38B7"/>
    <w:rsid w:val="00DD4224"/>
    <w:rsid w:val="00DD6677"/>
    <w:rsid w:val="00DE150E"/>
    <w:rsid w:val="00DE379F"/>
    <w:rsid w:val="00DF1D17"/>
    <w:rsid w:val="00E3220F"/>
    <w:rsid w:val="00E37E63"/>
    <w:rsid w:val="00E40F4F"/>
    <w:rsid w:val="00E6433C"/>
    <w:rsid w:val="00E732EE"/>
    <w:rsid w:val="00E80A61"/>
    <w:rsid w:val="00E87FC9"/>
    <w:rsid w:val="00EA5965"/>
    <w:rsid w:val="00EC015E"/>
    <w:rsid w:val="00EC1080"/>
    <w:rsid w:val="00EC3937"/>
    <w:rsid w:val="00EC3B25"/>
    <w:rsid w:val="00ED482B"/>
    <w:rsid w:val="00EF0C65"/>
    <w:rsid w:val="00EF778B"/>
    <w:rsid w:val="00F01000"/>
    <w:rsid w:val="00F10B86"/>
    <w:rsid w:val="00F211C4"/>
    <w:rsid w:val="00F24BCE"/>
    <w:rsid w:val="00F3017E"/>
    <w:rsid w:val="00F413DA"/>
    <w:rsid w:val="00F444D9"/>
    <w:rsid w:val="00F44E77"/>
    <w:rsid w:val="00F5048F"/>
    <w:rsid w:val="00F5125E"/>
    <w:rsid w:val="00F5781B"/>
    <w:rsid w:val="00F673E3"/>
    <w:rsid w:val="00F706B2"/>
    <w:rsid w:val="00F713D3"/>
    <w:rsid w:val="00F74E2B"/>
    <w:rsid w:val="00F82604"/>
    <w:rsid w:val="00F83D75"/>
    <w:rsid w:val="00F9641D"/>
    <w:rsid w:val="00FB0D3C"/>
    <w:rsid w:val="00FB16C6"/>
    <w:rsid w:val="00FB648E"/>
    <w:rsid w:val="00FC3528"/>
    <w:rsid w:val="00FC4517"/>
    <w:rsid w:val="00FD4F26"/>
    <w:rsid w:val="00FE50AF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/>
    <w:lsdException w:name="heading 5" w:uiPriority="9" w:unhideWhenUsed="0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semiHidden="0" w:uiPriority="11" w:unhideWhenUsed="0"/>
    <w:lsdException w:name="toc 2" w:semiHidden="0" w:uiPriority="11" w:unhideWhenUsed="0"/>
    <w:lsdException w:name="toc 3" w:uiPriority="49" w:unhideWhenUsed="0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uiPriority="1"/>
    <w:lsdException w:name="footnote text" w:uiPriority="1"/>
    <w:lsdException w:name="header" w:semiHidden="0" w:unhideWhenUsed="0"/>
    <w:lsdException w:name="footer" w:semiHidden="0" w:uiPriority="1" w:unhideWhenUsed="0"/>
    <w:lsdException w:name="caption" w:uiPriority="49" w:qFormat="1"/>
    <w:lsdException w:name="table of figures" w:uiPriority="49"/>
    <w:lsdException w:name="footnote reference" w:uiPriority="1"/>
    <w:lsdException w:name="endnote reference" w:uiPriority="3"/>
    <w:lsdException w:name="endnote text" w:uiPriority="3"/>
    <w:lsdException w:name="Title" w:semiHidden="0" w:uiPriority="6" w:unhideWhenUsed="0"/>
    <w:lsdException w:name="Default Paragraph Font" w:uiPriority="1"/>
    <w:lsdException w:name="Subtitle" w:uiPriority="11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49"/>
    <w:lsdException w:name="TOC Heading" w:uiPriority="49" w:qFormat="1"/>
  </w:latentStyles>
  <w:style w:type="paragraph" w:default="1" w:styleId="Standard">
    <w:name w:val="Normal"/>
    <w:qFormat/>
    <w:rsid w:val="00524E32"/>
    <w:pPr>
      <w:tabs>
        <w:tab w:val="left" w:pos="709"/>
        <w:tab w:val="left" w:pos="1559"/>
        <w:tab w:val="left" w:pos="5387"/>
        <w:tab w:val="left" w:pos="9639"/>
      </w:tabs>
    </w:pPr>
  </w:style>
  <w:style w:type="paragraph" w:styleId="berschrift1">
    <w:name w:val="heading 1"/>
    <w:basedOn w:val="Standard"/>
    <w:next w:val="Standard"/>
    <w:link w:val="berschrift1Zchn"/>
    <w:uiPriority w:val="1"/>
    <w:qFormat/>
    <w:rsid w:val="000277F9"/>
    <w:pPr>
      <w:keepNext/>
      <w:keepLines/>
      <w:numPr>
        <w:numId w:val="2"/>
      </w:numPr>
      <w:spacing w:after="120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1"/>
    <w:uiPriority w:val="2"/>
    <w:qFormat/>
    <w:rsid w:val="000277F9"/>
    <w:pPr>
      <w:keepNext/>
      <w:keepLines/>
      <w:numPr>
        <w:ilvl w:val="1"/>
        <w:numId w:val="2"/>
      </w:num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0277F9"/>
    <w:pPr>
      <w:keepNext/>
      <w:keepLines/>
      <w:numPr>
        <w:ilvl w:val="2"/>
        <w:numId w:val="2"/>
      </w:numPr>
      <w:spacing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12994"/>
    <w:pPr>
      <w:keepNext/>
      <w:keepLines/>
      <w:numPr>
        <w:ilvl w:val="3"/>
        <w:numId w:val="1"/>
      </w:numPr>
      <w:spacing w:line="260" w:lineRule="exact"/>
      <w:outlineLvl w:val="3"/>
    </w:pPr>
    <w:rPr>
      <w:rFonts w:eastAsiaTheme="majorEastAsia" w:cstheme="majorBidi"/>
      <w:bCs/>
      <w:iCs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F76EB"/>
    <w:pPr>
      <w:keepNext/>
      <w:keepLines/>
      <w:numPr>
        <w:ilvl w:val="4"/>
        <w:numId w:val="1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F76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F76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F76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F76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0277F9"/>
    <w:rPr>
      <w:rFonts w:eastAsiaTheme="majorEastAsia" w:cstheme="majorBidi"/>
      <w:b/>
      <w:bCs/>
      <w:kern w:val="32"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rsid w:val="002F76EB"/>
    <w:rPr>
      <w:rFonts w:eastAsiaTheme="majorEastAsia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0277F9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12994"/>
    <w:rPr>
      <w:rFonts w:eastAsiaTheme="majorEastAsia" w:cstheme="majorBidi"/>
      <w:bCs/>
      <w:iCs/>
      <w:sz w:val="21"/>
    </w:rPr>
  </w:style>
  <w:style w:type="paragraph" w:customStyle="1" w:styleId="Adressbereich">
    <w:name w:val="Adressbereich"/>
    <w:basedOn w:val="Standard"/>
    <w:link w:val="AdressbereichZchn"/>
    <w:uiPriority w:val="4"/>
    <w:qFormat/>
    <w:rsid w:val="000277F9"/>
    <w:pPr>
      <w:tabs>
        <w:tab w:val="left" w:pos="2268"/>
      </w:tabs>
      <w:ind w:left="5387"/>
    </w:pPr>
  </w:style>
  <w:style w:type="paragraph" w:styleId="Verzeichnis1">
    <w:name w:val="toc 1"/>
    <w:basedOn w:val="Standard"/>
    <w:next w:val="Standard"/>
    <w:uiPriority w:val="49"/>
    <w:semiHidden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49"/>
    <w:semiHidden/>
    <w:rsid w:val="00655ACA"/>
    <w:pPr>
      <w:tabs>
        <w:tab w:val="right" w:leader="dot" w:pos="9299"/>
      </w:tabs>
      <w:ind w:left="992" w:hanging="567"/>
    </w:pPr>
  </w:style>
  <w:style w:type="paragraph" w:customStyle="1" w:styleId="FrageHilfetext">
    <w:name w:val="FrageHilfetext"/>
    <w:basedOn w:val="Standard"/>
    <w:next w:val="Standard"/>
    <w:uiPriority w:val="8"/>
    <w:semiHidden/>
    <w:rsid w:val="007211A6"/>
    <w:pPr>
      <w:tabs>
        <w:tab w:val="clear" w:pos="1559"/>
        <w:tab w:val="left" w:pos="1560"/>
      </w:tabs>
      <w:ind w:left="1559"/>
    </w:pPr>
    <w:rPr>
      <w:rFonts w:eastAsia="Times New Roman" w:cs="Times New Roman"/>
      <w:vanish/>
      <w:color w:val="0070C0"/>
      <w:sz w:val="16"/>
      <w:lang w:eastAsia="de-DE"/>
    </w:rPr>
  </w:style>
  <w:style w:type="paragraph" w:customStyle="1" w:styleId="Amtsbericht">
    <w:name w:val="Amtsbericht"/>
    <w:basedOn w:val="Standard"/>
    <w:link w:val="AmtsberichtZchn"/>
    <w:uiPriority w:val="49"/>
    <w:semiHidden/>
    <w:qFormat/>
    <w:rsid w:val="000277F9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4"/>
    <w:rsid w:val="000277F9"/>
  </w:style>
  <w:style w:type="character" w:customStyle="1" w:styleId="AmtsberichtZchn">
    <w:name w:val="Amtsbericht Zchn"/>
    <w:basedOn w:val="Absatz-Standardschriftart"/>
    <w:link w:val="Amtsbericht"/>
    <w:uiPriority w:val="49"/>
    <w:semiHidden/>
    <w:rsid w:val="000277F9"/>
  </w:style>
  <w:style w:type="paragraph" w:styleId="Funotentext">
    <w:name w:val="footnote text"/>
    <w:basedOn w:val="Standard"/>
    <w:link w:val="FunotentextZchn"/>
    <w:uiPriority w:val="49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49"/>
    <w:semiHidden/>
    <w:rsid w:val="00895B0E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49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49"/>
    <w:semiHidden/>
    <w:rsid w:val="00895B0E"/>
    <w:rPr>
      <w:sz w:val="18"/>
      <w:szCs w:val="20"/>
    </w:rPr>
  </w:style>
  <w:style w:type="character" w:styleId="Endnotenzeichen">
    <w:name w:val="endnote reference"/>
    <w:basedOn w:val="Absatz-Standardschriftart"/>
    <w:uiPriority w:val="49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49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49"/>
    <w:semiHidden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49"/>
    <w:semiHidden/>
    <w:rsid w:val="00895B0E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</w:style>
  <w:style w:type="character" w:customStyle="1" w:styleId="KopfzeileZchn">
    <w:name w:val="Kopfzeile Zchn"/>
    <w:basedOn w:val="Absatz-Standardschriftart"/>
    <w:link w:val="Kopfzeile"/>
    <w:uiPriority w:val="99"/>
    <w:rsid w:val="00895B0E"/>
  </w:style>
  <w:style w:type="paragraph" w:customStyle="1" w:styleId="Randtitel">
    <w:name w:val="Randtitel"/>
    <w:basedOn w:val="Standard"/>
    <w:next w:val="Standard"/>
    <w:link w:val="RandtitelZchn"/>
    <w:uiPriority w:val="49"/>
    <w:semiHidden/>
    <w:qFormat/>
    <w:rsid w:val="000277F9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49"/>
    <w:semiHidden/>
    <w:rsid w:val="000277F9"/>
    <w:rPr>
      <w:i/>
      <w:sz w:val="20"/>
    </w:rPr>
  </w:style>
  <w:style w:type="paragraph" w:styleId="Standardeinzug">
    <w:name w:val="Normal Indent"/>
    <w:basedOn w:val="Standard"/>
    <w:uiPriority w:val="49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link w:val="Aufzhlung1Zchn"/>
    <w:uiPriority w:val="3"/>
    <w:qFormat/>
    <w:rsid w:val="000277F9"/>
    <w:pPr>
      <w:numPr>
        <w:numId w:val="3"/>
      </w:numPr>
    </w:pPr>
  </w:style>
  <w:style w:type="character" w:customStyle="1" w:styleId="Aufzhlung1Zchn">
    <w:name w:val="Aufzählung1 Zchn"/>
    <w:basedOn w:val="Absatz-Standardschriftart"/>
    <w:link w:val="Aufzhlung1"/>
    <w:uiPriority w:val="3"/>
    <w:rsid w:val="000277F9"/>
  </w:style>
  <w:style w:type="paragraph" w:customStyle="1" w:styleId="Aufzhlung2">
    <w:name w:val="Aufzählung2"/>
    <w:basedOn w:val="Standard"/>
    <w:link w:val="Aufzhlung2Zchn"/>
    <w:uiPriority w:val="3"/>
    <w:qFormat/>
    <w:rsid w:val="000277F9"/>
    <w:pPr>
      <w:numPr>
        <w:numId w:val="4"/>
      </w:numPr>
    </w:pPr>
  </w:style>
  <w:style w:type="character" w:customStyle="1" w:styleId="Aufzhlung2Zchn">
    <w:name w:val="Aufzählung2 Zchn"/>
    <w:basedOn w:val="Absatz-Standardschriftart"/>
    <w:link w:val="Aufzhlung2"/>
    <w:uiPriority w:val="3"/>
    <w:rsid w:val="000277F9"/>
  </w:style>
  <w:style w:type="paragraph" w:customStyle="1" w:styleId="Aufzhlung3">
    <w:name w:val="Aufzählung3"/>
    <w:basedOn w:val="Standard"/>
    <w:link w:val="Aufzhlung3Zchn"/>
    <w:uiPriority w:val="3"/>
    <w:qFormat/>
    <w:rsid w:val="000277F9"/>
    <w:pPr>
      <w:numPr>
        <w:numId w:val="5"/>
      </w:numPr>
    </w:pPr>
  </w:style>
  <w:style w:type="character" w:customStyle="1" w:styleId="Aufzhlung3Zchn">
    <w:name w:val="Aufzählung3 Zchn"/>
    <w:basedOn w:val="Absatz-Standardschriftart"/>
    <w:link w:val="Aufzhlung3"/>
    <w:uiPriority w:val="3"/>
    <w:rsid w:val="000277F9"/>
  </w:style>
  <w:style w:type="paragraph" w:styleId="Titel">
    <w:name w:val="Title"/>
    <w:basedOn w:val="Standard"/>
    <w:next w:val="Standard"/>
    <w:link w:val="TitelZchn"/>
    <w:uiPriority w:val="6"/>
    <w:rsid w:val="002F76EB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6"/>
    <w:rsid w:val="002F76EB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berschrift2Zchn1">
    <w:name w:val="Überschrift 2 Zchn1"/>
    <w:basedOn w:val="Absatz-Standardschriftart"/>
    <w:link w:val="berschrift2"/>
    <w:uiPriority w:val="2"/>
    <w:rsid w:val="000277F9"/>
    <w:rPr>
      <w:rFonts w:eastAsiaTheme="majorEastAsia" w:cstheme="majorBidi"/>
      <w:b/>
      <w:bCs/>
      <w:sz w:val="24"/>
      <w:szCs w:val="26"/>
    </w:rPr>
  </w:style>
  <w:style w:type="paragraph" w:customStyle="1" w:styleId="Antwort">
    <w:name w:val="Antwort"/>
    <w:basedOn w:val="Standard"/>
    <w:next w:val="Fragennum"/>
    <w:uiPriority w:val="8"/>
    <w:qFormat/>
    <w:rsid w:val="000277F9"/>
    <w:pPr>
      <w:tabs>
        <w:tab w:val="clear" w:pos="709"/>
        <w:tab w:val="right" w:pos="9639"/>
      </w:tabs>
      <w:spacing w:before="360" w:line="360" w:lineRule="auto"/>
    </w:pPr>
    <w:rPr>
      <w:rFonts w:eastAsia="Times New Roman" w:cs="Times New Roman"/>
      <w:szCs w:val="20"/>
      <w:lang w:eastAsia="de-DE"/>
    </w:rPr>
  </w:style>
  <w:style w:type="paragraph" w:customStyle="1" w:styleId="Fragennum">
    <w:name w:val="Fragen_num"/>
    <w:basedOn w:val="Standard"/>
    <w:next w:val="Antwort"/>
    <w:autoRedefine/>
    <w:uiPriority w:val="7"/>
    <w:qFormat/>
    <w:rsid w:val="000277F9"/>
    <w:pPr>
      <w:numPr>
        <w:numId w:val="6"/>
      </w:numPr>
      <w:tabs>
        <w:tab w:val="clear" w:pos="709"/>
        <w:tab w:val="clear" w:pos="1559"/>
        <w:tab w:val="clear" w:pos="5387"/>
        <w:tab w:val="clear" w:pos="9639"/>
      </w:tabs>
      <w:spacing w:before="240"/>
    </w:pPr>
    <w:rPr>
      <w:rFonts w:eastAsia="Times New Roman" w:cs="Times New Roman"/>
      <w:szCs w:val="20"/>
      <w:lang w:eastAsia="de-DE"/>
    </w:rPr>
  </w:style>
  <w:style w:type="paragraph" w:customStyle="1" w:styleId="Verteiler">
    <w:name w:val="Verteiler"/>
    <w:basedOn w:val="Standard"/>
    <w:link w:val="VerteilerZchn"/>
    <w:uiPriority w:val="6"/>
    <w:qFormat/>
    <w:rsid w:val="000277F9"/>
    <w:rPr>
      <w:bCs/>
      <w:sz w:val="18"/>
      <w:szCs w:val="18"/>
      <w:lang w:val="de-DE"/>
    </w:rPr>
  </w:style>
  <w:style w:type="paragraph" w:styleId="Listenabsatz">
    <w:name w:val="List Paragraph"/>
    <w:basedOn w:val="Standard"/>
    <w:uiPriority w:val="49"/>
    <w:semiHidden/>
    <w:rsid w:val="00354C17"/>
    <w:pPr>
      <w:ind w:left="720"/>
      <w:contextualSpacing/>
    </w:pPr>
  </w:style>
  <w:style w:type="character" w:customStyle="1" w:styleId="VerteilerZchn">
    <w:name w:val="Verteiler Zchn"/>
    <w:basedOn w:val="Absatz-Standardschriftart"/>
    <w:link w:val="Verteiler"/>
    <w:uiPriority w:val="6"/>
    <w:rsid w:val="000277F9"/>
    <w:rPr>
      <w:bCs/>
      <w:sz w:val="18"/>
      <w:szCs w:val="1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76E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76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76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76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76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49"/>
    <w:semiHidden/>
    <w:unhideWhenUsed/>
    <w:qFormat/>
    <w:rsid w:val="002F76EB"/>
    <w:pPr>
      <w:spacing w:after="200"/>
    </w:pPr>
    <w:rPr>
      <w:b/>
      <w:bCs/>
      <w:color w:val="4F81BD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2F76EB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F76EB"/>
    <w:rPr>
      <w:rFonts w:eastAsiaTheme="majorEastAsia" w:cstheme="majorBidi"/>
      <w:b/>
      <w:iCs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49"/>
    <w:semiHidden/>
    <w:unhideWhenUsed/>
    <w:qFormat/>
    <w:rsid w:val="002F76EB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kern w:val="0"/>
    </w:rPr>
  </w:style>
  <w:style w:type="paragraph" w:customStyle="1" w:styleId="Detailangaben">
    <w:name w:val="Detailangaben"/>
    <w:basedOn w:val="Standard"/>
    <w:uiPriority w:val="5"/>
    <w:rsid w:val="002F76EB"/>
    <w:pPr>
      <w:spacing w:line="200" w:lineRule="exact"/>
    </w:pPr>
    <w:rPr>
      <w:sz w:val="17"/>
    </w:rPr>
  </w:style>
  <w:style w:type="paragraph" w:customStyle="1" w:styleId="Titel-klein">
    <w:name w:val="Titel-klein"/>
    <w:basedOn w:val="Standard"/>
    <w:next w:val="Standard"/>
    <w:rsid w:val="002F76EB"/>
    <w:rPr>
      <w:b/>
    </w:rPr>
  </w:style>
  <w:style w:type="paragraph" w:customStyle="1" w:styleId="Hilfetext">
    <w:name w:val="Hilfetext"/>
    <w:basedOn w:val="Detailangaben"/>
    <w:next w:val="Standard"/>
    <w:uiPriority w:val="16"/>
    <w:rsid w:val="002F76EB"/>
    <w:rPr>
      <w:vanish/>
      <w:color w:val="0070C0"/>
      <w:lang w:eastAsia="de-DE"/>
    </w:rPr>
  </w:style>
  <w:style w:type="paragraph" w:customStyle="1" w:styleId="Antwort1">
    <w:name w:val="Antwort1"/>
    <w:basedOn w:val="Antwort"/>
    <w:next w:val="Fragennum"/>
    <w:uiPriority w:val="5"/>
    <w:qFormat/>
    <w:rsid w:val="000277F9"/>
    <w:rPr>
      <w:rFonts w:eastAsiaTheme="minorHAnsi" w:cstheme="minorBidi"/>
    </w:rPr>
  </w:style>
  <w:style w:type="paragraph" w:customStyle="1" w:styleId="StandardKapo">
    <w:name w:val="Standard_Kapo"/>
    <w:rsid w:val="00093580"/>
    <w:pPr>
      <w:spacing w:line="260" w:lineRule="exact"/>
    </w:pPr>
    <w:rPr>
      <w:rFonts w:eastAsia="Times New Roman" w:cs="Times New Roman"/>
      <w:sz w:val="21"/>
      <w:szCs w:val="20"/>
      <w:lang w:eastAsia="de-DE"/>
    </w:rPr>
  </w:style>
  <w:style w:type="paragraph" w:customStyle="1" w:styleId="Bild">
    <w:name w:val="Bild"/>
    <w:basedOn w:val="Antwort1"/>
    <w:uiPriority w:val="1"/>
    <w:rsid w:val="00444E0C"/>
    <w:pPr>
      <w:tabs>
        <w:tab w:val="clear" w:pos="1559"/>
        <w:tab w:val="clear" w:pos="5387"/>
        <w:tab w:val="clear" w:pos="9639"/>
      </w:tabs>
    </w:pPr>
    <w:rPr>
      <w:sz w:val="21"/>
    </w:rPr>
  </w:style>
  <w:style w:type="paragraph" w:customStyle="1" w:styleId="StandardKapoeingerckt">
    <w:name w:val="Standard_Kapo_eingerückt"/>
    <w:uiPriority w:val="4"/>
    <w:rsid w:val="00093580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A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3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3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/>
    <w:lsdException w:name="heading 5" w:uiPriority="9" w:unhideWhenUsed="0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semiHidden="0" w:uiPriority="11" w:unhideWhenUsed="0"/>
    <w:lsdException w:name="toc 2" w:semiHidden="0" w:uiPriority="11" w:unhideWhenUsed="0"/>
    <w:lsdException w:name="toc 3" w:uiPriority="49" w:unhideWhenUsed="0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uiPriority="1"/>
    <w:lsdException w:name="footnote text" w:uiPriority="1"/>
    <w:lsdException w:name="header" w:semiHidden="0" w:unhideWhenUsed="0"/>
    <w:lsdException w:name="footer" w:semiHidden="0" w:uiPriority="1" w:unhideWhenUsed="0"/>
    <w:lsdException w:name="caption" w:uiPriority="49" w:qFormat="1"/>
    <w:lsdException w:name="table of figures" w:uiPriority="49"/>
    <w:lsdException w:name="footnote reference" w:uiPriority="1"/>
    <w:lsdException w:name="endnote reference" w:uiPriority="3"/>
    <w:lsdException w:name="endnote text" w:uiPriority="3"/>
    <w:lsdException w:name="Title" w:semiHidden="0" w:uiPriority="6" w:unhideWhenUsed="0"/>
    <w:lsdException w:name="Default Paragraph Font" w:uiPriority="1"/>
    <w:lsdException w:name="Subtitle" w:uiPriority="11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49"/>
    <w:lsdException w:name="TOC Heading" w:uiPriority="49" w:qFormat="1"/>
  </w:latentStyles>
  <w:style w:type="paragraph" w:default="1" w:styleId="Standard">
    <w:name w:val="Normal"/>
    <w:qFormat/>
    <w:rsid w:val="00524E32"/>
    <w:pPr>
      <w:tabs>
        <w:tab w:val="left" w:pos="709"/>
        <w:tab w:val="left" w:pos="1559"/>
        <w:tab w:val="left" w:pos="5387"/>
        <w:tab w:val="left" w:pos="9639"/>
      </w:tabs>
    </w:pPr>
  </w:style>
  <w:style w:type="paragraph" w:styleId="berschrift1">
    <w:name w:val="heading 1"/>
    <w:basedOn w:val="Standard"/>
    <w:next w:val="Standard"/>
    <w:link w:val="berschrift1Zchn"/>
    <w:uiPriority w:val="1"/>
    <w:qFormat/>
    <w:rsid w:val="000277F9"/>
    <w:pPr>
      <w:keepNext/>
      <w:keepLines/>
      <w:numPr>
        <w:numId w:val="2"/>
      </w:numPr>
      <w:spacing w:after="120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1"/>
    <w:uiPriority w:val="2"/>
    <w:qFormat/>
    <w:rsid w:val="000277F9"/>
    <w:pPr>
      <w:keepNext/>
      <w:keepLines/>
      <w:numPr>
        <w:ilvl w:val="1"/>
        <w:numId w:val="2"/>
      </w:num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0277F9"/>
    <w:pPr>
      <w:keepNext/>
      <w:keepLines/>
      <w:numPr>
        <w:ilvl w:val="2"/>
        <w:numId w:val="2"/>
      </w:numPr>
      <w:spacing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12994"/>
    <w:pPr>
      <w:keepNext/>
      <w:keepLines/>
      <w:numPr>
        <w:ilvl w:val="3"/>
        <w:numId w:val="1"/>
      </w:numPr>
      <w:spacing w:line="260" w:lineRule="exact"/>
      <w:outlineLvl w:val="3"/>
    </w:pPr>
    <w:rPr>
      <w:rFonts w:eastAsiaTheme="majorEastAsia" w:cstheme="majorBidi"/>
      <w:bCs/>
      <w:iCs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F76EB"/>
    <w:pPr>
      <w:keepNext/>
      <w:keepLines/>
      <w:numPr>
        <w:ilvl w:val="4"/>
        <w:numId w:val="1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F76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F76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F76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F76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0277F9"/>
    <w:rPr>
      <w:rFonts w:eastAsiaTheme="majorEastAsia" w:cstheme="majorBidi"/>
      <w:b/>
      <w:bCs/>
      <w:kern w:val="32"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rsid w:val="002F76EB"/>
    <w:rPr>
      <w:rFonts w:eastAsiaTheme="majorEastAsia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0277F9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12994"/>
    <w:rPr>
      <w:rFonts w:eastAsiaTheme="majorEastAsia" w:cstheme="majorBidi"/>
      <w:bCs/>
      <w:iCs/>
      <w:sz w:val="21"/>
    </w:rPr>
  </w:style>
  <w:style w:type="paragraph" w:customStyle="1" w:styleId="Adressbereich">
    <w:name w:val="Adressbereich"/>
    <w:basedOn w:val="Standard"/>
    <w:link w:val="AdressbereichZchn"/>
    <w:uiPriority w:val="4"/>
    <w:qFormat/>
    <w:rsid w:val="000277F9"/>
    <w:pPr>
      <w:tabs>
        <w:tab w:val="left" w:pos="2268"/>
      </w:tabs>
      <w:ind w:left="5387"/>
    </w:pPr>
  </w:style>
  <w:style w:type="paragraph" w:styleId="Verzeichnis1">
    <w:name w:val="toc 1"/>
    <w:basedOn w:val="Standard"/>
    <w:next w:val="Standard"/>
    <w:uiPriority w:val="49"/>
    <w:semiHidden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49"/>
    <w:semiHidden/>
    <w:rsid w:val="00655ACA"/>
    <w:pPr>
      <w:tabs>
        <w:tab w:val="right" w:leader="dot" w:pos="9299"/>
      </w:tabs>
      <w:ind w:left="992" w:hanging="567"/>
    </w:pPr>
  </w:style>
  <w:style w:type="paragraph" w:customStyle="1" w:styleId="FrageHilfetext">
    <w:name w:val="FrageHilfetext"/>
    <w:basedOn w:val="Standard"/>
    <w:next w:val="Standard"/>
    <w:uiPriority w:val="8"/>
    <w:semiHidden/>
    <w:rsid w:val="007211A6"/>
    <w:pPr>
      <w:tabs>
        <w:tab w:val="clear" w:pos="1559"/>
        <w:tab w:val="left" w:pos="1560"/>
      </w:tabs>
      <w:ind w:left="1559"/>
    </w:pPr>
    <w:rPr>
      <w:rFonts w:eastAsia="Times New Roman" w:cs="Times New Roman"/>
      <w:vanish/>
      <w:color w:val="0070C0"/>
      <w:sz w:val="16"/>
      <w:lang w:eastAsia="de-DE"/>
    </w:rPr>
  </w:style>
  <w:style w:type="paragraph" w:customStyle="1" w:styleId="Amtsbericht">
    <w:name w:val="Amtsbericht"/>
    <w:basedOn w:val="Standard"/>
    <w:link w:val="AmtsberichtZchn"/>
    <w:uiPriority w:val="49"/>
    <w:semiHidden/>
    <w:qFormat/>
    <w:rsid w:val="000277F9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4"/>
    <w:rsid w:val="000277F9"/>
  </w:style>
  <w:style w:type="character" w:customStyle="1" w:styleId="AmtsberichtZchn">
    <w:name w:val="Amtsbericht Zchn"/>
    <w:basedOn w:val="Absatz-Standardschriftart"/>
    <w:link w:val="Amtsbericht"/>
    <w:uiPriority w:val="49"/>
    <w:semiHidden/>
    <w:rsid w:val="000277F9"/>
  </w:style>
  <w:style w:type="paragraph" w:styleId="Funotentext">
    <w:name w:val="footnote text"/>
    <w:basedOn w:val="Standard"/>
    <w:link w:val="FunotentextZchn"/>
    <w:uiPriority w:val="49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49"/>
    <w:semiHidden/>
    <w:rsid w:val="00895B0E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49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49"/>
    <w:semiHidden/>
    <w:rsid w:val="00895B0E"/>
    <w:rPr>
      <w:sz w:val="18"/>
      <w:szCs w:val="20"/>
    </w:rPr>
  </w:style>
  <w:style w:type="character" w:styleId="Endnotenzeichen">
    <w:name w:val="endnote reference"/>
    <w:basedOn w:val="Absatz-Standardschriftart"/>
    <w:uiPriority w:val="49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49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49"/>
    <w:semiHidden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49"/>
    <w:semiHidden/>
    <w:rsid w:val="00895B0E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</w:style>
  <w:style w:type="character" w:customStyle="1" w:styleId="KopfzeileZchn">
    <w:name w:val="Kopfzeile Zchn"/>
    <w:basedOn w:val="Absatz-Standardschriftart"/>
    <w:link w:val="Kopfzeile"/>
    <w:uiPriority w:val="99"/>
    <w:rsid w:val="00895B0E"/>
  </w:style>
  <w:style w:type="paragraph" w:customStyle="1" w:styleId="Randtitel">
    <w:name w:val="Randtitel"/>
    <w:basedOn w:val="Standard"/>
    <w:next w:val="Standard"/>
    <w:link w:val="RandtitelZchn"/>
    <w:uiPriority w:val="49"/>
    <w:semiHidden/>
    <w:qFormat/>
    <w:rsid w:val="000277F9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49"/>
    <w:semiHidden/>
    <w:rsid w:val="000277F9"/>
    <w:rPr>
      <w:i/>
      <w:sz w:val="20"/>
    </w:rPr>
  </w:style>
  <w:style w:type="paragraph" w:styleId="Standardeinzug">
    <w:name w:val="Normal Indent"/>
    <w:basedOn w:val="Standard"/>
    <w:uiPriority w:val="49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link w:val="Aufzhlung1Zchn"/>
    <w:uiPriority w:val="3"/>
    <w:qFormat/>
    <w:rsid w:val="000277F9"/>
    <w:pPr>
      <w:numPr>
        <w:numId w:val="3"/>
      </w:numPr>
    </w:pPr>
  </w:style>
  <w:style w:type="character" w:customStyle="1" w:styleId="Aufzhlung1Zchn">
    <w:name w:val="Aufzählung1 Zchn"/>
    <w:basedOn w:val="Absatz-Standardschriftart"/>
    <w:link w:val="Aufzhlung1"/>
    <w:uiPriority w:val="3"/>
    <w:rsid w:val="000277F9"/>
  </w:style>
  <w:style w:type="paragraph" w:customStyle="1" w:styleId="Aufzhlung2">
    <w:name w:val="Aufzählung2"/>
    <w:basedOn w:val="Standard"/>
    <w:link w:val="Aufzhlung2Zchn"/>
    <w:uiPriority w:val="3"/>
    <w:qFormat/>
    <w:rsid w:val="000277F9"/>
    <w:pPr>
      <w:numPr>
        <w:numId w:val="4"/>
      </w:numPr>
    </w:pPr>
  </w:style>
  <w:style w:type="character" w:customStyle="1" w:styleId="Aufzhlung2Zchn">
    <w:name w:val="Aufzählung2 Zchn"/>
    <w:basedOn w:val="Absatz-Standardschriftart"/>
    <w:link w:val="Aufzhlung2"/>
    <w:uiPriority w:val="3"/>
    <w:rsid w:val="000277F9"/>
  </w:style>
  <w:style w:type="paragraph" w:customStyle="1" w:styleId="Aufzhlung3">
    <w:name w:val="Aufzählung3"/>
    <w:basedOn w:val="Standard"/>
    <w:link w:val="Aufzhlung3Zchn"/>
    <w:uiPriority w:val="3"/>
    <w:qFormat/>
    <w:rsid w:val="000277F9"/>
    <w:pPr>
      <w:numPr>
        <w:numId w:val="5"/>
      </w:numPr>
    </w:pPr>
  </w:style>
  <w:style w:type="character" w:customStyle="1" w:styleId="Aufzhlung3Zchn">
    <w:name w:val="Aufzählung3 Zchn"/>
    <w:basedOn w:val="Absatz-Standardschriftart"/>
    <w:link w:val="Aufzhlung3"/>
    <w:uiPriority w:val="3"/>
    <w:rsid w:val="000277F9"/>
  </w:style>
  <w:style w:type="paragraph" w:styleId="Titel">
    <w:name w:val="Title"/>
    <w:basedOn w:val="Standard"/>
    <w:next w:val="Standard"/>
    <w:link w:val="TitelZchn"/>
    <w:uiPriority w:val="6"/>
    <w:rsid w:val="002F76EB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6"/>
    <w:rsid w:val="002F76EB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berschrift2Zchn1">
    <w:name w:val="Überschrift 2 Zchn1"/>
    <w:basedOn w:val="Absatz-Standardschriftart"/>
    <w:link w:val="berschrift2"/>
    <w:uiPriority w:val="2"/>
    <w:rsid w:val="000277F9"/>
    <w:rPr>
      <w:rFonts w:eastAsiaTheme="majorEastAsia" w:cstheme="majorBidi"/>
      <w:b/>
      <w:bCs/>
      <w:sz w:val="24"/>
      <w:szCs w:val="26"/>
    </w:rPr>
  </w:style>
  <w:style w:type="paragraph" w:customStyle="1" w:styleId="Antwort">
    <w:name w:val="Antwort"/>
    <w:basedOn w:val="Standard"/>
    <w:next w:val="Fragennum"/>
    <w:uiPriority w:val="8"/>
    <w:qFormat/>
    <w:rsid w:val="000277F9"/>
    <w:pPr>
      <w:tabs>
        <w:tab w:val="clear" w:pos="709"/>
        <w:tab w:val="right" w:pos="9639"/>
      </w:tabs>
      <w:spacing w:before="360" w:line="360" w:lineRule="auto"/>
    </w:pPr>
    <w:rPr>
      <w:rFonts w:eastAsia="Times New Roman" w:cs="Times New Roman"/>
      <w:szCs w:val="20"/>
      <w:lang w:eastAsia="de-DE"/>
    </w:rPr>
  </w:style>
  <w:style w:type="paragraph" w:customStyle="1" w:styleId="Fragennum">
    <w:name w:val="Fragen_num"/>
    <w:basedOn w:val="Standard"/>
    <w:next w:val="Antwort"/>
    <w:autoRedefine/>
    <w:uiPriority w:val="7"/>
    <w:qFormat/>
    <w:rsid w:val="000277F9"/>
    <w:pPr>
      <w:numPr>
        <w:numId w:val="6"/>
      </w:numPr>
      <w:tabs>
        <w:tab w:val="clear" w:pos="709"/>
        <w:tab w:val="clear" w:pos="1559"/>
        <w:tab w:val="clear" w:pos="5387"/>
        <w:tab w:val="clear" w:pos="9639"/>
      </w:tabs>
      <w:spacing w:before="240"/>
    </w:pPr>
    <w:rPr>
      <w:rFonts w:eastAsia="Times New Roman" w:cs="Times New Roman"/>
      <w:szCs w:val="20"/>
      <w:lang w:eastAsia="de-DE"/>
    </w:rPr>
  </w:style>
  <w:style w:type="paragraph" w:customStyle="1" w:styleId="Verteiler">
    <w:name w:val="Verteiler"/>
    <w:basedOn w:val="Standard"/>
    <w:link w:val="VerteilerZchn"/>
    <w:uiPriority w:val="6"/>
    <w:qFormat/>
    <w:rsid w:val="000277F9"/>
    <w:rPr>
      <w:bCs/>
      <w:sz w:val="18"/>
      <w:szCs w:val="18"/>
      <w:lang w:val="de-DE"/>
    </w:rPr>
  </w:style>
  <w:style w:type="paragraph" w:styleId="Listenabsatz">
    <w:name w:val="List Paragraph"/>
    <w:basedOn w:val="Standard"/>
    <w:uiPriority w:val="49"/>
    <w:semiHidden/>
    <w:rsid w:val="00354C17"/>
    <w:pPr>
      <w:ind w:left="720"/>
      <w:contextualSpacing/>
    </w:pPr>
  </w:style>
  <w:style w:type="character" w:customStyle="1" w:styleId="VerteilerZchn">
    <w:name w:val="Verteiler Zchn"/>
    <w:basedOn w:val="Absatz-Standardschriftart"/>
    <w:link w:val="Verteiler"/>
    <w:uiPriority w:val="6"/>
    <w:rsid w:val="000277F9"/>
    <w:rPr>
      <w:bCs/>
      <w:sz w:val="18"/>
      <w:szCs w:val="1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76E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76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76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76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76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49"/>
    <w:semiHidden/>
    <w:unhideWhenUsed/>
    <w:qFormat/>
    <w:rsid w:val="002F76EB"/>
    <w:pPr>
      <w:spacing w:after="200"/>
    </w:pPr>
    <w:rPr>
      <w:b/>
      <w:bCs/>
      <w:color w:val="4F81BD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2F76EB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F76EB"/>
    <w:rPr>
      <w:rFonts w:eastAsiaTheme="majorEastAsia" w:cstheme="majorBidi"/>
      <w:b/>
      <w:iCs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49"/>
    <w:semiHidden/>
    <w:unhideWhenUsed/>
    <w:qFormat/>
    <w:rsid w:val="002F76EB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kern w:val="0"/>
    </w:rPr>
  </w:style>
  <w:style w:type="paragraph" w:customStyle="1" w:styleId="Detailangaben">
    <w:name w:val="Detailangaben"/>
    <w:basedOn w:val="Standard"/>
    <w:uiPriority w:val="5"/>
    <w:rsid w:val="002F76EB"/>
    <w:pPr>
      <w:spacing w:line="200" w:lineRule="exact"/>
    </w:pPr>
    <w:rPr>
      <w:sz w:val="17"/>
    </w:rPr>
  </w:style>
  <w:style w:type="paragraph" w:customStyle="1" w:styleId="Titel-klein">
    <w:name w:val="Titel-klein"/>
    <w:basedOn w:val="Standard"/>
    <w:next w:val="Standard"/>
    <w:rsid w:val="002F76EB"/>
    <w:rPr>
      <w:b/>
    </w:rPr>
  </w:style>
  <w:style w:type="paragraph" w:customStyle="1" w:styleId="Hilfetext">
    <w:name w:val="Hilfetext"/>
    <w:basedOn w:val="Detailangaben"/>
    <w:next w:val="Standard"/>
    <w:uiPriority w:val="16"/>
    <w:rsid w:val="002F76EB"/>
    <w:rPr>
      <w:vanish/>
      <w:color w:val="0070C0"/>
      <w:lang w:eastAsia="de-DE"/>
    </w:rPr>
  </w:style>
  <w:style w:type="paragraph" w:customStyle="1" w:styleId="Antwort1">
    <w:name w:val="Antwort1"/>
    <w:basedOn w:val="Antwort"/>
    <w:next w:val="Fragennum"/>
    <w:uiPriority w:val="5"/>
    <w:qFormat/>
    <w:rsid w:val="000277F9"/>
    <w:rPr>
      <w:rFonts w:eastAsiaTheme="minorHAnsi" w:cstheme="minorBidi"/>
    </w:rPr>
  </w:style>
  <w:style w:type="paragraph" w:customStyle="1" w:styleId="StandardKapo">
    <w:name w:val="Standard_Kapo"/>
    <w:rsid w:val="00093580"/>
    <w:pPr>
      <w:spacing w:line="260" w:lineRule="exact"/>
    </w:pPr>
    <w:rPr>
      <w:rFonts w:eastAsia="Times New Roman" w:cs="Times New Roman"/>
      <w:sz w:val="21"/>
      <w:szCs w:val="20"/>
      <w:lang w:eastAsia="de-DE"/>
    </w:rPr>
  </w:style>
  <w:style w:type="paragraph" w:customStyle="1" w:styleId="Bild">
    <w:name w:val="Bild"/>
    <w:basedOn w:val="Antwort1"/>
    <w:uiPriority w:val="1"/>
    <w:rsid w:val="00444E0C"/>
    <w:pPr>
      <w:tabs>
        <w:tab w:val="clear" w:pos="1559"/>
        <w:tab w:val="clear" w:pos="5387"/>
        <w:tab w:val="clear" w:pos="9639"/>
      </w:tabs>
    </w:pPr>
    <w:rPr>
      <w:sz w:val="21"/>
    </w:rPr>
  </w:style>
  <w:style w:type="paragraph" w:customStyle="1" w:styleId="StandardKapoeingerckt">
    <w:name w:val="Standard_Kapo_eingerückt"/>
    <w:uiPriority w:val="4"/>
    <w:rsid w:val="00093580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A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3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3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usiglenggenwil.ch/Wettbewerb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ranz.meienhofer@thurweb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534595EBCCD46864E7167D93732D2" ma:contentTypeVersion="10" ma:contentTypeDescription="Ein neues Dokument erstellen." ma:contentTypeScope="" ma:versionID="8adab351756a446ad85e2aa819c3c4d1">
  <xsd:schema xmlns:xsd="http://www.w3.org/2001/XMLSchema" xmlns:xs="http://www.w3.org/2001/XMLSchema" xmlns:p="http://schemas.microsoft.com/office/2006/metadata/properties" xmlns:ns2="bac6d13f-57ae-41e6-92af-467c4ae6e9a1" xmlns:ns3="b759f098-f7fe-4587-8922-059fe4a7d437" targetNamespace="http://schemas.microsoft.com/office/2006/metadata/properties" ma:root="true" ma:fieldsID="7d03b315cafe2e58d8f41b0b9e882edc" ns2:_="" ns3:_="">
    <xsd:import namespace="bac6d13f-57ae-41e6-92af-467c4ae6e9a1"/>
    <xsd:import namespace="b759f098-f7fe-4587-8922-059fe4a7d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6d13f-57ae-41e6-92af-467c4ae6e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9f098-f7fe-4587-8922-059fe4a7d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CEC0-9B59-40AE-91D7-C07057448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6d13f-57ae-41e6-92af-467c4ae6e9a1"/>
    <ds:schemaRef ds:uri="b759f098-f7fe-4587-8922-059fe4a7d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15305-5344-4AAD-83FE-27A8731F4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54D87-EB89-4190-92E9-BE262069D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F0A8B2-42EC-4012-941F-8562EB22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Meienhofer</dc:creator>
  <cp:lastModifiedBy>Franz Meienhofer</cp:lastModifiedBy>
  <cp:revision>4</cp:revision>
  <cp:lastPrinted>2023-10-14T13:41:00Z</cp:lastPrinted>
  <dcterms:created xsi:type="dcterms:W3CDTF">2023-11-04T17:49:00Z</dcterms:created>
  <dcterms:modified xsi:type="dcterms:W3CDTF">2024-01-19T07:38:00Z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0x010100B6F534595EBCCD46864E7167D93732D2</vt:lpwstr>
  </property>
</Properties>
</file>